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4411" w14:textId="6854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 декабря 2013 г.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января 2024 года № 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№ 283 "О создании Консультативного комитета по взаимодействию контролирующих органов на таможенной границе Евразийского экономического союза, внесении изменения в Положение о Консультативном комитете по таможенному регулированию и признании утратившими силу некоторых решений Комиссии Таможенного союза"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взаимодействию контролирующих органов на таможенной границе Евразийского экономического союза, утвержденного указанным Решением,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состав Комитета входят по 2 представителя от каждого контролирующего органа на уровне руководителей и заместителей руководителей этих органов или их структурных подразделений (далее – члены Комитета).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состава Комитета Коллегия Комиссии запрашивает у государств-членов предложения по кандидатурам членов Комитета.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предложениям государств-членов в состав Комитета могут включаться представители бизнес-сообщества (не более 2 представителей от государства-члена), научных и общественных организаций, иные независимые эксперты.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своевременно информируют Коллегию Комиссии о необходимости замены членов Комитета, а также представляют предложения по внесению изменений в его состав.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Комитета утверждается распоряжением Коллегии Комиссии.";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утвержденном указанным Решением: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III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Министерство транспорта Республики Казахстан.";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IV изложить в следующей редакции: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"IV. От Кыргызской Республики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здравоохранения Кыргызской Республики.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водных ресурсов, сельского хозяйства и перерабатывающей промышленности Кыргызской Республики.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транспорта и коммуникаций Кыргызской Республики.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экономики и коммерции Кыргызской Республики.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таможенная служба при Министерстве финансов Кыргызской Республики.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Пограничная служба Государственного комитета национальной безопасности Кыргызской Республики.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Ветеринарная служба при Министерстве водных ресурсов, сельского хозяйства и перерабатывающей промышленности Кыргызской Республики.".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