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a8d7" w14:textId="e71a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взаимодействии в области гидрометеорологии</w:t>
      </w:r>
    </w:p>
    <w:p>
      <w:pPr>
        <w:spacing w:after="0"/>
        <w:ind w:left="0"/>
        <w:jc w:val="both"/>
      </w:pPr>
      <w:r>
        <w:rPr>
          <w:rFonts w:ascii="Times New Roman"/>
          <w:b w:val="false"/>
          <w:i w:val="false"/>
          <w:color w:val="000000"/>
          <w:sz w:val="28"/>
        </w:rPr>
        <w:t>Содружество Независимых Государств Соглашение от 8 февраля 1992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Участники Соглашения, именуемые в дальнейшем Высокими 
Договаривающимися Сторонами,
</w:t>
      </w:r>
      <w:r>
        <w:br/>
      </w:r>
      <w:r>
        <w:rPr>
          <w:rFonts w:ascii="Times New Roman"/>
          <w:b w:val="false"/>
          <w:i w:val="false"/>
          <w:color w:val="000000"/>
          <w:sz w:val="28"/>
        </w:rPr>
        <w:t>
          признавая важность регулярного получения и использования 
гидрометеорологической информации для обеспечения безопасности населения, 
эффективного ведения народного хозяйства и обеспечения обороноспособности,
</w:t>
      </w:r>
      <w:r>
        <w:br/>
      </w:r>
      <w:r>
        <w:rPr>
          <w:rFonts w:ascii="Times New Roman"/>
          <w:b w:val="false"/>
          <w:i w:val="false"/>
          <w:color w:val="000000"/>
          <w:sz w:val="28"/>
        </w:rPr>
        <w:t>
          сознавая ответственность за обеспечение безопасных благоприятных 
условий проживания и своевременной защиты от стихийных бедствий,
</w:t>
      </w:r>
      <w:r>
        <w:br/>
      </w:r>
      <w:r>
        <w:rPr>
          <w:rFonts w:ascii="Times New Roman"/>
          <w:b w:val="false"/>
          <w:i w:val="false"/>
          <w:color w:val="000000"/>
          <w:sz w:val="28"/>
        </w:rPr>
        <w:t>
          отмечая, что развитие гидрометеорологических процессов динамично и не 
имеет государственных границ, а правильная интерпретация 
гидрометеорологических данных требует использования информации с больших 
территорий, не совпадающих с административным или иным делением,
</w:t>
      </w:r>
      <w:r>
        <w:br/>
      </w:r>
      <w:r>
        <w:rPr>
          <w:rFonts w:ascii="Times New Roman"/>
          <w:b w:val="false"/>
          <w:i w:val="false"/>
          <w:color w:val="000000"/>
          <w:sz w:val="28"/>
        </w:rPr>
        <w:t>
          сознавая необходимость проведения скоординированных фундаментальных и 
прикладных исследований, имеющих межгосударственное значение и интерес,
</w:t>
      </w:r>
      <w:r>
        <w:br/>
      </w:r>
      <w:r>
        <w:rPr>
          <w:rFonts w:ascii="Times New Roman"/>
          <w:b w:val="false"/>
          <w:i w:val="false"/>
          <w:color w:val="000000"/>
          <w:sz w:val="28"/>
        </w:rPr>
        <w:t>
          стремясь к согласованным действиям в области обмена 
гидрометеорологической информацией,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Высокие Договаривающиеся Стороны вырабатывают и проводят единую 
политику в области получения и использования гидрометеорологической 
информации, включая соблюдение согласованной методологии наблюдений и 
технологии сбора и распространения информации, с учетом выработанных ранее 
и заключенных бывшим Союзом ССР международных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Высокие Договаривающиеся Стороны обязуются согласованно и 
скоординированно обеспечивать:
</w:t>
      </w:r>
      <w:r>
        <w:br/>
      </w:r>
      <w:r>
        <w:rPr>
          <w:rFonts w:ascii="Times New Roman"/>
          <w:b w:val="false"/>
          <w:i w:val="false"/>
          <w:color w:val="000000"/>
          <w:sz w:val="28"/>
        </w:rPr>
        <w:t>
          регулярный обмен гидрометеорологической информацией, в том числе при 
стихийных бедствиях;
</w:t>
      </w:r>
      <w:r>
        <w:br/>
      </w:r>
      <w:r>
        <w:rPr>
          <w:rFonts w:ascii="Times New Roman"/>
          <w:b w:val="false"/>
          <w:i w:val="false"/>
          <w:color w:val="000000"/>
          <w:sz w:val="28"/>
        </w:rPr>
        <w:t>
          согласованную методологию гидрометеорологических наблюдений;
</w:t>
      </w:r>
      <w:r>
        <w:br/>
      </w:r>
      <w:r>
        <w:rPr>
          <w:rFonts w:ascii="Times New Roman"/>
          <w:b w:val="false"/>
          <w:i w:val="false"/>
          <w:color w:val="000000"/>
          <w:sz w:val="28"/>
        </w:rPr>
        <w:t>
          согласованную технологию сбора и распространения 
гидрометеорологической информации;
</w:t>
      </w:r>
      <w:r>
        <w:br/>
      </w:r>
      <w:r>
        <w:rPr>
          <w:rFonts w:ascii="Times New Roman"/>
          <w:b w:val="false"/>
          <w:i w:val="false"/>
          <w:color w:val="000000"/>
          <w:sz w:val="28"/>
        </w:rPr>
        <w:t>
          научные исследования, представляющие общий интерес (разработка 
долгосрочных прогнозов погоды, методов активного воздействия на 
метеорологические процессы и др.), и исследований глобальных явлений 
(изменение климата, разрушение озонового слоя и т.п.);
</w:t>
      </w:r>
      <w:r>
        <w:br/>
      </w:r>
      <w:r>
        <w:rPr>
          <w:rFonts w:ascii="Times New Roman"/>
          <w:b w:val="false"/>
          <w:i w:val="false"/>
          <w:color w:val="000000"/>
          <w:sz w:val="28"/>
        </w:rPr>
        <w:t>
          организацию обеспечения  Вооруженных Сил гидрометеорологической
информацией;
</w:t>
      </w:r>
      <w:r>
        <w:br/>
      </w:r>
      <w:r>
        <w:rPr>
          <w:rFonts w:ascii="Times New Roman"/>
          <w:b w:val="false"/>
          <w:i w:val="false"/>
          <w:color w:val="000000"/>
          <w:sz w:val="28"/>
        </w:rPr>
        <w:t>
          совместную подготовку кадров в области гидрометеорологии;
</w:t>
      </w:r>
      <w:r>
        <w:br/>
      </w:r>
      <w:r>
        <w:rPr>
          <w:rFonts w:ascii="Times New Roman"/>
          <w:b w:val="false"/>
          <w:i w:val="false"/>
          <w:color w:val="000000"/>
          <w:sz w:val="28"/>
        </w:rPr>
        <w:t>
          выполнение международных обязательств и взаимодействие со Всемирной 
Метеорологической Организацией.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выполнения положений, предусмотренных в статье 2 настоящего
Соглашения, Высокие Договаривающиеся Стороны согласились создать:
</w:t>
      </w:r>
      <w:r>
        <w:br/>
      </w:r>
      <w:r>
        <w:rPr>
          <w:rFonts w:ascii="Times New Roman"/>
          <w:b w:val="false"/>
          <w:i w:val="false"/>
          <w:color w:val="000000"/>
          <w:sz w:val="28"/>
        </w:rPr>
        <w:t>
          Межгосударственный совет по гидрометеорологии как координационный 
институт Содружества независимых государств, выполняющий функции по 
перечисленным в статье 2 направлениям деятельности;
</w:t>
      </w:r>
      <w:r>
        <w:br/>
      </w:r>
      <w:r>
        <w:rPr>
          <w:rFonts w:ascii="Times New Roman"/>
          <w:b w:val="false"/>
          <w:i w:val="false"/>
          <w:color w:val="000000"/>
          <w:sz w:val="28"/>
        </w:rPr>
        <w:t>
          Межгосударственный совет по гидрометеорологии Содружества Независимых 
Государств, далее - Совет, состоит из руководителей гидрометеорологических 
служб государств - участников Соглашения. Каждое государство - участник 
Соглашения имеет в Совете один голос. В состав Совета входит представитель 
Межгосударственного экономического Комитета Экономического союза с правом 
совещательного голоса.
</w:t>
      </w:r>
      <w:r>
        <w:br/>
      </w:r>
      <w:r>
        <w:rPr>
          <w:rFonts w:ascii="Times New Roman"/>
          <w:b w:val="false"/>
          <w:i w:val="false"/>
          <w:color w:val="000000"/>
          <w:sz w:val="28"/>
        </w:rPr>
        <w:t>
          В качестве рабочего органа Межгосударственного совета по 
гидрометеорологии создать при нем Исполнительный комитет, действующий на 
постоянной основе.
</w:t>
      </w:r>
      <w:r>
        <w:br/>
      </w:r>
      <w:r>
        <w:rPr>
          <w:rFonts w:ascii="Times New Roman"/>
          <w:b w:val="false"/>
          <w:i w:val="false"/>
          <w:color w:val="000000"/>
          <w:sz w:val="28"/>
        </w:rPr>
        <w:t>
          Совет осуществляет свою деятельность на основании Положения о нем, 
являющегося неотъемлемой частью Соглашения.
&lt;*&gt;
</w:t>
      </w:r>
      <w:r>
        <w:br/>
      </w:r>
      <w:r>
        <w:rPr>
          <w:rFonts w:ascii="Times New Roman"/>
          <w:b w:val="false"/>
          <w:i w:val="false"/>
          <w:color w:val="000000"/>
          <w:sz w:val="28"/>
        </w:rPr>
        <w:t>
          Сноска. В редакции протокола  Совета  Глав  Правительств СНГ от 9 
октября 1997 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Участие в данном Соглашении не затрагивает прав и обязательств Высоких 
Договаривающихся Сторон по ранее заключенным договорам, а также по 
договорам, которые могут быть заключены в будущем в развитие принципов 
гидрометеорологического обеспечения, на которых основано настоящее 
Соглашение.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Высокие Договаривающиеся Стороны совместно вырабатывают порядок, 
правила и процедуры, касающиеся ответственности за нарушение положений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 момента подписания 
уполномоченными Высоких Договаривающихся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открыто для присоединения к нему любого другого 
государства, заинтересованного в достижении целей и задач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любое время по истечении пяти лет со дня вступления в силу 
настоящего Соглашения любая Высокая Договаривающаяся Сторона может 
отказаться от участия в настоящем Соглашении путем письменного уведомления 
депозитария. Выход приобретает силу для данной Договаривающейся Стороны 31 
декабря года, следующего за годом, когда депозитарий был уведомлен о выходе.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Совершено в г. Москве 8 февраля 1992 года в одном экземпляре на 
азербайджанском, армянском, белорусском, казахском, кыргызском, молдавском, 
русском, таджикском, туркменском, узбекском и украинском языках. Все тексты 
имеют одинаковую силу, подлинный экземпляр хранится в архиве Правительства 
Республики Беларусь, которое направит государствам - участникам его 
настоящего Соглашения заверенную копию.
   За Правительство                           За Правительство
 Азербайджанской Республики                  Российской Федерации
   За Правительство                            За Правительство
  Республики Армения                         Республики Таджикистан
   За Правительство                            За Правительство
  Республики Беларусь                           Туркменистана
   За Правительство                            За Правительство
  Республики Казахстан                       Республики Узбекистан
   За Правительство                            За Правительство
  Республики Кыргызстан                             Украины
   За Правительство
  Республики Молдова
     Замечание Туркменистана. Статья 3 исключить предложение о создании 
рабочего органа Межгосударственного Совета - Исполнительного комитета на 
постоянной основе.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