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bdb12" w14:textId="d5bdb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толковании учредительных документов Содружества</w:t>
      </w:r>
    </w:p>
    <w:p>
      <w:pPr>
        <w:spacing w:after="0"/>
        <w:ind w:left="0"/>
        <w:jc w:val="both"/>
      </w:pPr>
      <w:r>
        <w:rPr>
          <w:rFonts w:ascii="Times New Roman"/>
          <w:b w:val="false"/>
          <w:i w:val="false"/>
          <w:color w:val="000000"/>
          <w:sz w:val="28"/>
        </w:rPr>
        <w:t>Решение Экономического Суда Содружества Независимых Государств от 31 марта 1994 года № 01/94</w:t>
      </w:r>
    </w:p>
    <w:p>
      <w:pPr>
        <w:spacing w:after="0"/>
        <w:ind w:left="0"/>
        <w:jc w:val="both"/>
      </w:pPr>
      <w:bookmarkStart w:name="z1" w:id="0"/>
      <w:r>
        <w:rPr>
          <w:rFonts w:ascii="Times New Roman"/>
          <w:b w:val="false"/>
          <w:i w:val="false"/>
          <w:color w:val="000000"/>
          <w:sz w:val="28"/>
        </w:rPr>
        <w:t xml:space="preserve">
      Экономический Суд Содружества Независимых Государств в составе:  </w:t>
      </w:r>
      <w:r>
        <w:br/>
      </w:r>
      <w:r>
        <w:rPr>
          <w:rFonts w:ascii="Times New Roman"/>
          <w:b w:val="false"/>
          <w:i w:val="false"/>
          <w:color w:val="000000"/>
          <w:sz w:val="28"/>
        </w:rPr>
        <w:t xml:space="preserve">
      председательствующего - Дашука Л.А.,  </w:t>
      </w:r>
      <w:r>
        <w:br/>
      </w:r>
      <w:r>
        <w:rPr>
          <w:rFonts w:ascii="Times New Roman"/>
          <w:b w:val="false"/>
          <w:i w:val="false"/>
          <w:color w:val="000000"/>
          <w:sz w:val="28"/>
        </w:rPr>
        <w:t xml:space="preserve">
      судей: Абдрахманова С.С., Березия А.Е.,  </w:t>
      </w:r>
      <w:r>
        <w:br/>
      </w:r>
      <w:r>
        <w:rPr>
          <w:rFonts w:ascii="Times New Roman"/>
          <w:b w:val="false"/>
          <w:i w:val="false"/>
          <w:color w:val="000000"/>
          <w:sz w:val="28"/>
        </w:rPr>
        <w:t xml:space="preserve">
      рассмотрев в открытом судебном заседании запрос Исполнительного Секретариата Содружества Независимых Государств о том, какие государства и с какого времени являются участниками Содружества Независимых Государств,  </w:t>
      </w:r>
      <w:r>
        <w:br/>
      </w:r>
      <w:r>
        <w:rPr>
          <w:rFonts w:ascii="Times New Roman"/>
          <w:b w:val="false"/>
          <w:i w:val="false"/>
          <w:color w:val="000000"/>
          <w:sz w:val="28"/>
        </w:rPr>
        <w:t xml:space="preserve">
      и заслушав судью-докладчика Березия А.Е., </w:t>
      </w:r>
    </w:p>
    <w:bookmarkEnd w:id="0"/>
    <w:p>
      <w:pPr>
        <w:spacing w:after="0"/>
        <w:ind w:left="0"/>
        <w:jc w:val="left"/>
      </w:pPr>
      <w:r>
        <w:rPr>
          <w:rFonts w:ascii="Times New Roman"/>
          <w:b/>
          <w:i w:val="false"/>
          <w:color w:val="000000"/>
        </w:rPr>
        <w:t xml:space="preserve"> УСТАНОВИЛ: </w:t>
      </w:r>
    </w:p>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от 8 декабря 1991 года о создании Содружества Независимых Государств, подписанным Республикой Беларусь, Российской Федерацией и Украиной, и </w:t>
      </w:r>
      <w:r>
        <w:rPr>
          <w:rFonts w:ascii="Times New Roman"/>
          <w:b w:val="false"/>
          <w:i w:val="false"/>
          <w:color w:val="000000"/>
          <w:sz w:val="28"/>
        </w:rPr>
        <w:t>Протоколом</w:t>
      </w:r>
      <w:r>
        <w:rPr>
          <w:rFonts w:ascii="Times New Roman"/>
          <w:b w:val="false"/>
          <w:i w:val="false"/>
          <w:color w:val="000000"/>
          <w:sz w:val="28"/>
        </w:rPr>
        <w:t xml:space="preserve"> к этому Соглашению от 21 декабря 1991 года, являющимся составной частью Соглашения от 8 декабря 1991 года, подписанным Азербайджанской Республикой, Республикой Армения, Республикой Беларусь, Республикой Казахстан, Кыргызской Республикой, Республикой Молдова, Российской Федерацией, Республикой Таджикистан, Туркменистаном, Республикой Узбекистан, Украиной, все вышеперечисленные государства </w:t>
      </w:r>
      <w:r>
        <w:rPr>
          <w:rFonts w:ascii="Times New Roman"/>
          <w:b w:val="false"/>
          <w:i w:val="false"/>
          <w:color w:val="000000"/>
          <w:sz w:val="28"/>
        </w:rPr>
        <w:t>образовали</w:t>
      </w:r>
      <w:r>
        <w:rPr>
          <w:rFonts w:ascii="Times New Roman"/>
          <w:b w:val="false"/>
          <w:i w:val="false"/>
          <w:color w:val="000000"/>
          <w:sz w:val="28"/>
        </w:rPr>
        <w:t xml:space="preserve"> Содружество Независимых Государств. Настоящее </w:t>
      </w:r>
      <w:r>
        <w:rPr>
          <w:rFonts w:ascii="Times New Roman"/>
          <w:b w:val="false"/>
          <w:i w:val="false"/>
          <w:color w:val="000000"/>
          <w:sz w:val="28"/>
        </w:rPr>
        <w:t>Соглашение</w:t>
      </w:r>
      <w:r>
        <w:rPr>
          <w:rFonts w:ascii="Times New Roman"/>
          <w:b w:val="false"/>
          <w:i w:val="false"/>
          <w:color w:val="000000"/>
          <w:sz w:val="28"/>
        </w:rPr>
        <w:t xml:space="preserve"> открыто для присоединения всеми государствами (республик бывшего Союза ССР и иных стран) без какого-либо согласования процедуры принятия в Содружество Независимых Государств и являются участниками Содружества Независимых Государств с момента ратификации Соглашения от 8 декабря 1991 года о создании Содружества Независимых Государств и </w:t>
      </w:r>
      <w:r>
        <w:rPr>
          <w:rFonts w:ascii="Times New Roman"/>
          <w:b w:val="false"/>
          <w:i w:val="false"/>
          <w:color w:val="000000"/>
          <w:sz w:val="28"/>
        </w:rPr>
        <w:t>Протокола</w:t>
      </w:r>
      <w:r>
        <w:rPr>
          <w:rFonts w:ascii="Times New Roman"/>
          <w:b w:val="false"/>
          <w:i w:val="false"/>
          <w:color w:val="000000"/>
          <w:sz w:val="28"/>
        </w:rPr>
        <w:t xml:space="preserve"> к нему от 21 декабря 1991 года. </w:t>
      </w:r>
    </w:p>
    <w:bookmarkEnd w:id="1"/>
    <w:bookmarkStart w:name="z3" w:id="2"/>
    <w:p>
      <w:pPr>
        <w:spacing w:after="0"/>
        <w:ind w:left="0"/>
        <w:jc w:val="both"/>
      </w:pPr>
      <w:r>
        <w:rPr>
          <w:rFonts w:ascii="Times New Roman"/>
          <w:b w:val="false"/>
          <w:i w:val="false"/>
          <w:color w:val="000000"/>
          <w:sz w:val="28"/>
        </w:rPr>
        <w:t>
      Для приобретения правового положения "участник Содружества" необходимо было соблюсти определенные правовые процедуры в соответствии с конституционными нормами государств, подписавших </w:t>
      </w:r>
      <w:r>
        <w:rPr>
          <w:rFonts w:ascii="Times New Roman"/>
          <w:b w:val="false"/>
          <w:i w:val="false"/>
          <w:color w:val="000000"/>
          <w:sz w:val="28"/>
        </w:rPr>
        <w:t>Соглашение</w:t>
      </w:r>
      <w:r>
        <w:rPr>
          <w:rFonts w:ascii="Times New Roman"/>
          <w:b w:val="false"/>
          <w:i w:val="false"/>
          <w:color w:val="000000"/>
          <w:sz w:val="28"/>
        </w:rPr>
        <w:t xml:space="preserve"> от 8 декабря 1991 года о создании Содружества Независимых Государств и </w:t>
      </w:r>
      <w:r>
        <w:rPr>
          <w:rFonts w:ascii="Times New Roman"/>
          <w:b w:val="false"/>
          <w:i w:val="false"/>
          <w:color w:val="000000"/>
          <w:sz w:val="28"/>
        </w:rPr>
        <w:t>Протокол</w:t>
      </w:r>
      <w:r>
        <w:rPr>
          <w:rFonts w:ascii="Times New Roman"/>
          <w:b w:val="false"/>
          <w:i w:val="false"/>
          <w:color w:val="000000"/>
          <w:sz w:val="28"/>
        </w:rPr>
        <w:t xml:space="preserve"> к нему от 21 декабря 1991 года. </w:t>
      </w:r>
    </w:p>
    <w:bookmarkEnd w:id="2"/>
    <w:bookmarkStart w:name="z4" w:id="3"/>
    <w:p>
      <w:pPr>
        <w:spacing w:after="0"/>
        <w:ind w:left="0"/>
        <w:jc w:val="both"/>
      </w:pPr>
      <w:r>
        <w:rPr>
          <w:rFonts w:ascii="Times New Roman"/>
          <w:b w:val="false"/>
          <w:i w:val="false"/>
          <w:color w:val="000000"/>
          <w:sz w:val="28"/>
        </w:rPr>
        <w:t>
      По данным, полученным от государств-участников </w:t>
      </w:r>
      <w:r>
        <w:rPr>
          <w:rFonts w:ascii="Times New Roman"/>
          <w:b w:val="false"/>
          <w:i w:val="false"/>
          <w:color w:val="000000"/>
          <w:sz w:val="28"/>
        </w:rPr>
        <w:t>Соглашения</w:t>
      </w:r>
      <w:r>
        <w:rPr>
          <w:rFonts w:ascii="Times New Roman"/>
          <w:b w:val="false"/>
          <w:i w:val="false"/>
          <w:color w:val="000000"/>
          <w:sz w:val="28"/>
        </w:rPr>
        <w:t xml:space="preserve"> о создании Содружества Независимых Государств, а также от страны-депозитария данного Соглашения, на 31 марта 1994 года </w:t>
      </w:r>
      <w:r>
        <w:rPr>
          <w:rFonts w:ascii="Times New Roman"/>
          <w:b w:val="false"/>
          <w:i w:val="false"/>
          <w:color w:val="000000"/>
          <w:sz w:val="28"/>
        </w:rPr>
        <w:t>Соглашение</w:t>
      </w:r>
      <w:r>
        <w:rPr>
          <w:rFonts w:ascii="Times New Roman"/>
          <w:b w:val="false"/>
          <w:i w:val="false"/>
          <w:color w:val="000000"/>
          <w:sz w:val="28"/>
        </w:rPr>
        <w:t xml:space="preserve"> о создании Содружества Независимых Государств от 8 декабря 1991 года и </w:t>
      </w:r>
      <w:r>
        <w:rPr>
          <w:rFonts w:ascii="Times New Roman"/>
          <w:b w:val="false"/>
          <w:i w:val="false"/>
          <w:color w:val="000000"/>
          <w:sz w:val="28"/>
        </w:rPr>
        <w:t>Протокол</w:t>
      </w:r>
      <w:r>
        <w:rPr>
          <w:rFonts w:ascii="Times New Roman"/>
          <w:b w:val="false"/>
          <w:i w:val="false"/>
          <w:color w:val="000000"/>
          <w:sz w:val="28"/>
        </w:rPr>
        <w:t xml:space="preserve"> к нему от 21 декабря 1991 года ратифицировали: Республика Армения (18 февраля 1992 года), Республика Беларусь (10 декабря 1991 года), Республика Казахстан (23 декабря 1991 года), Кыргызская Республика (6 марта 1992 года), Российская Федерация (12 декабря 1991 года), Республика Таджикистан (25 декабря 1991 года), Республика Узбекистан (4 января 1992 года), Туркменистан (26 декабря 1991 года) и Украина (10 декабря 1991 года). </w:t>
      </w:r>
    </w:p>
    <w:bookmarkEnd w:id="3"/>
    <w:bookmarkStart w:name="z5" w:id="4"/>
    <w:p>
      <w:pPr>
        <w:spacing w:after="0"/>
        <w:ind w:left="0"/>
        <w:jc w:val="both"/>
      </w:pPr>
      <w:r>
        <w:rPr>
          <w:rFonts w:ascii="Times New Roman"/>
          <w:b w:val="false"/>
          <w:i w:val="false"/>
          <w:color w:val="000000"/>
          <w:sz w:val="28"/>
        </w:rPr>
        <w:t xml:space="preserve">
      На основании решений глав государств-участников Содружества Независимых Государств вступили в Содружество Независимых Государств: Азербайджанская Республика (24 сентября 1993 года), Республика Грузия (3 декабря 1993 года) и, по мнению Суда, стали государствами-участниками Содружества. </w:t>
      </w:r>
    </w:p>
    <w:bookmarkEnd w:id="4"/>
    <w:bookmarkStart w:name="z6" w:id="5"/>
    <w:p>
      <w:pPr>
        <w:spacing w:after="0"/>
        <w:ind w:left="0"/>
        <w:jc w:val="both"/>
      </w:pPr>
      <w:r>
        <w:rPr>
          <w:rFonts w:ascii="Times New Roman"/>
          <w:b w:val="false"/>
          <w:i w:val="false"/>
          <w:color w:val="000000"/>
          <w:sz w:val="28"/>
        </w:rPr>
        <w:t xml:space="preserve">
      Суд отмечает, что особое место занимает Республика Молдова, подписавшая Соглашение от 8 декабря 1991 года об образовании Содружества Независимых Государств и Протокол к нему от 21 декабря 1991 года, однако на момент вынесения настоящего решения не ратифицировавшая эти документы. Решением Совета глав государств от 24 декабря 1993 года Республике Молдова предоставлена отсрочка до 22 апреля 1994 года. До истечения указанного срока Республика Молдова может использовать предоставленную ей возможность для ратификации учредительных документов Содружества и приобрести статус участника Содружества Независимых Государств. </w:t>
      </w:r>
    </w:p>
    <w:bookmarkEnd w:id="5"/>
    <w:bookmarkStart w:name="z7" w:id="6"/>
    <w:p>
      <w:pPr>
        <w:spacing w:after="0"/>
        <w:ind w:left="0"/>
        <w:jc w:val="both"/>
      </w:pPr>
      <w:r>
        <w:rPr>
          <w:rFonts w:ascii="Times New Roman"/>
          <w:b w:val="false"/>
          <w:i w:val="false"/>
          <w:color w:val="000000"/>
          <w:sz w:val="28"/>
        </w:rPr>
        <w:t>
      На основании изложенного и по содержанию рассмотренного запроса, руководствуясь </w:t>
      </w:r>
      <w:r>
        <w:rPr>
          <w:rFonts w:ascii="Times New Roman"/>
          <w:b w:val="false"/>
          <w:i w:val="false"/>
          <w:color w:val="000000"/>
          <w:sz w:val="28"/>
        </w:rPr>
        <w:t>пунктом</w:t>
      </w:r>
      <w:r>
        <w:rPr>
          <w:rFonts w:ascii="Times New Roman"/>
          <w:b w:val="false"/>
          <w:i w:val="false"/>
          <w:color w:val="000000"/>
          <w:sz w:val="28"/>
        </w:rPr>
        <w:t xml:space="preserve"> 5 Положения об Экономическом Суде Содружества Независимых Государств, Суд </w:t>
      </w:r>
    </w:p>
    <w:bookmarkEnd w:id="6"/>
    <w:p>
      <w:pPr>
        <w:spacing w:after="0"/>
        <w:ind w:left="0"/>
        <w:jc w:val="left"/>
      </w:pPr>
      <w:r>
        <w:rPr>
          <w:rFonts w:ascii="Times New Roman"/>
          <w:b/>
          <w:i w:val="false"/>
          <w:color w:val="000000"/>
        </w:rPr>
        <w:t xml:space="preserve"> РЕШИЛ: </w:t>
      </w:r>
    </w:p>
    <w:bookmarkStart w:name="z9" w:id="7"/>
    <w:p>
      <w:pPr>
        <w:spacing w:after="0"/>
        <w:ind w:left="0"/>
        <w:jc w:val="both"/>
      </w:pPr>
      <w:r>
        <w:rPr>
          <w:rFonts w:ascii="Times New Roman"/>
          <w:b w:val="false"/>
          <w:i w:val="false"/>
          <w:color w:val="000000"/>
          <w:sz w:val="28"/>
        </w:rPr>
        <w:t xml:space="preserve">
      Считать участниками Содружества Независимых Государств: </w:t>
      </w:r>
      <w:r>
        <w:br/>
      </w:r>
      <w:r>
        <w:rPr>
          <w:rFonts w:ascii="Times New Roman"/>
          <w:b w:val="false"/>
          <w:i w:val="false"/>
          <w:color w:val="000000"/>
          <w:sz w:val="28"/>
        </w:rPr>
        <w:t xml:space="preserve">
      Азербайджанскую Республику  с 24 сентября 1993 года, </w:t>
      </w:r>
      <w:r>
        <w:br/>
      </w:r>
      <w:r>
        <w:rPr>
          <w:rFonts w:ascii="Times New Roman"/>
          <w:b w:val="false"/>
          <w:i w:val="false"/>
          <w:color w:val="000000"/>
          <w:sz w:val="28"/>
        </w:rPr>
        <w:t xml:space="preserve">
      Республику Армения          с 18 февраля 1992 года, </w:t>
      </w:r>
      <w:r>
        <w:br/>
      </w:r>
      <w:r>
        <w:rPr>
          <w:rFonts w:ascii="Times New Roman"/>
          <w:b w:val="false"/>
          <w:i w:val="false"/>
          <w:color w:val="000000"/>
          <w:sz w:val="28"/>
        </w:rPr>
        <w:t xml:space="preserve">
      Республику Беларусь         с 10 декабря 1991 года, </w:t>
      </w:r>
      <w:r>
        <w:br/>
      </w:r>
      <w:r>
        <w:rPr>
          <w:rFonts w:ascii="Times New Roman"/>
          <w:b w:val="false"/>
          <w:i w:val="false"/>
          <w:color w:val="000000"/>
          <w:sz w:val="28"/>
        </w:rPr>
        <w:t xml:space="preserve">
      Республику Грузия           с 3 декабря 1993 года, </w:t>
      </w:r>
      <w:r>
        <w:br/>
      </w:r>
      <w:r>
        <w:rPr>
          <w:rFonts w:ascii="Times New Roman"/>
          <w:b w:val="false"/>
          <w:i w:val="false"/>
          <w:color w:val="000000"/>
          <w:sz w:val="28"/>
        </w:rPr>
        <w:t xml:space="preserve">
      Республику Казахстан        с 23 декабря 1991 года, </w:t>
      </w:r>
      <w:r>
        <w:br/>
      </w:r>
      <w:r>
        <w:rPr>
          <w:rFonts w:ascii="Times New Roman"/>
          <w:b w:val="false"/>
          <w:i w:val="false"/>
          <w:color w:val="000000"/>
          <w:sz w:val="28"/>
        </w:rPr>
        <w:t xml:space="preserve">
      Кыргызскую Республику       с 6 марта 1992 года, </w:t>
      </w:r>
      <w:r>
        <w:br/>
      </w:r>
      <w:r>
        <w:rPr>
          <w:rFonts w:ascii="Times New Roman"/>
          <w:b w:val="false"/>
          <w:i w:val="false"/>
          <w:color w:val="000000"/>
          <w:sz w:val="28"/>
        </w:rPr>
        <w:t xml:space="preserve">
      Российскую Федерацию        с 12 декабря 1991 года, </w:t>
      </w:r>
      <w:r>
        <w:br/>
      </w:r>
      <w:r>
        <w:rPr>
          <w:rFonts w:ascii="Times New Roman"/>
          <w:b w:val="false"/>
          <w:i w:val="false"/>
          <w:color w:val="000000"/>
          <w:sz w:val="28"/>
        </w:rPr>
        <w:t xml:space="preserve">
      Республику Таджикистан      с 25 декабря 1991 года, </w:t>
      </w:r>
      <w:r>
        <w:br/>
      </w:r>
      <w:r>
        <w:rPr>
          <w:rFonts w:ascii="Times New Roman"/>
          <w:b w:val="false"/>
          <w:i w:val="false"/>
          <w:color w:val="000000"/>
          <w:sz w:val="28"/>
        </w:rPr>
        <w:t xml:space="preserve">
      Туркменистан                с 26 декабря 1991 года, </w:t>
      </w:r>
      <w:r>
        <w:br/>
      </w:r>
      <w:r>
        <w:rPr>
          <w:rFonts w:ascii="Times New Roman"/>
          <w:b w:val="false"/>
          <w:i w:val="false"/>
          <w:color w:val="000000"/>
          <w:sz w:val="28"/>
        </w:rPr>
        <w:t xml:space="preserve">
      Республику Узбекистан       с 4 января 1992 года, </w:t>
      </w:r>
      <w:r>
        <w:br/>
      </w:r>
      <w:r>
        <w:rPr>
          <w:rFonts w:ascii="Times New Roman"/>
          <w:b w:val="false"/>
          <w:i w:val="false"/>
          <w:color w:val="000000"/>
          <w:sz w:val="28"/>
        </w:rPr>
        <w:t xml:space="preserve">
      Украину                     с 10 декабря 1991 года. </w:t>
      </w:r>
    </w:p>
    <w:bookmarkEnd w:id="7"/>
    <w:bookmarkStart w:name="z8" w:id="8"/>
    <w:p>
      <w:pPr>
        <w:spacing w:after="0"/>
        <w:ind w:left="0"/>
        <w:jc w:val="both"/>
      </w:pPr>
      <w:r>
        <w:rPr>
          <w:rFonts w:ascii="Times New Roman"/>
          <w:b w:val="false"/>
          <w:i w:val="false"/>
          <w:color w:val="000000"/>
          <w:sz w:val="28"/>
        </w:rPr>
        <w:t>
      Решение подлежит направлению в Исполнительный Секретариат Содружества Независимых Государств, а также всем государствам, подписавшим </w:t>
      </w:r>
      <w:r>
        <w:rPr>
          <w:rFonts w:ascii="Times New Roman"/>
          <w:b w:val="false"/>
          <w:i w:val="false"/>
          <w:color w:val="000000"/>
          <w:sz w:val="28"/>
        </w:rPr>
        <w:t>Протокол</w:t>
      </w:r>
      <w:r>
        <w:rPr>
          <w:rFonts w:ascii="Times New Roman"/>
          <w:b w:val="false"/>
          <w:i w:val="false"/>
          <w:color w:val="000000"/>
          <w:sz w:val="28"/>
        </w:rPr>
        <w:t xml:space="preserve"> от 21 декабря 1991 года к Соглашению от 8 декабря 1991 года о создании Содружества Независимых Государств. </w:t>
      </w:r>
    </w:p>
    <w:bookmarkEnd w:id="8"/>
    <w:bookmarkStart w:name="z10" w:id="9"/>
    <w:p>
      <w:pPr>
        <w:spacing w:after="0"/>
        <w:ind w:left="0"/>
        <w:jc w:val="both"/>
      </w:pPr>
      <w:r>
        <w:rPr>
          <w:rFonts w:ascii="Times New Roman"/>
          <w:b w:val="false"/>
          <w:i w:val="false"/>
          <w:color w:val="000000"/>
          <w:sz w:val="28"/>
        </w:rPr>
        <w:t xml:space="preserve">
      Решение может быть обжаловано в месячный срок после получения его копии в Пленум Экономического Суда Содружества Независимых Государств. </w:t>
      </w:r>
    </w:p>
    <w:bookmarkEnd w:id="9"/>
    <w:p>
      <w:pPr>
        <w:spacing w:after="0"/>
        <w:ind w:left="0"/>
        <w:jc w:val="both"/>
      </w:pPr>
      <w:r>
        <w:rPr>
          <w:rFonts w:ascii="Times New Roman"/>
          <w:b w:val="false"/>
          <w:i/>
          <w:color w:val="000000"/>
          <w:sz w:val="28"/>
        </w:rPr>
        <w:t xml:space="preserve">      Председательствующий                             Л.А. Дашук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