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d015" w14:textId="c0bd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памятном знаке единого образца "Ветеран войны 1941-1945 гг." в честь 55-й годовщины Победы в Великой Отечественной войне 1941-1945 годов</w:t>
      </w:r>
    </w:p>
    <w:p>
      <w:pPr>
        <w:spacing w:after="0"/>
        <w:ind w:left="0"/>
        <w:jc w:val="both"/>
      </w:pPr>
      <w:r>
        <w:rPr>
          <w:rFonts w:ascii="Times New Roman"/>
          <w:b w:val="false"/>
          <w:i w:val="false"/>
          <w:color w:val="000000"/>
          <w:sz w:val="28"/>
        </w:rPr>
        <w:t>Решение Совета глав правительств Содружества Независимых Государств от 8 октября 1999 г.</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Решение вступило в силу 8 октября 1999 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Совет глав правительств Содружества Независимых Государств, руководствуясь Решением Совета глав государств Содружества от 2 апреля 1999 года о подготовке к празднованию 55-й годовщины Победы в Великой Отечественной войне 1941-1945 годов, решил: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Учредить памятный знак единого образца "Ветеран войны 1941-1945 гг." в честь 55-й годовщины Победы в Великой Отечественной войне 1941-1945 годов.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Утвердить Положение о памятном знаке единого образца "Ветеран войны 1941-1945 гг." в честь 55-й годовщины Победы в Великой Отечественной войне 1941-1945 годов (приложение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Утвердить Описание памятного знака единого образца "Ветеран войны 1941-1945 гг." в честь 55-й годовщины Победы в Великой Отечественной войне 1941-1945 годов (приложение 2) и Описание удостоверения к нему (приложение 3) *). 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Приложение 3 не публикуется.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Рекомендовать правительствам государств-участников Содружества Независимых Государств до 1 января 2000 года разместить заказы на изготовление памятного знака единого образца "Ветеран войны 1941- 1945 гг." в честь 55-й годовщины Победы в Великой Отечественной войне 1941-1945 годов и удостоверения к нему на предприятиях государств-участников Содружества или через Российский организационный комитет по подготовке и проведению празднования 55-й годовщины Победы в Великой Отечественной войне 1941-1945 годов.
</w:t>
      </w:r>
      <w:r>
        <w:br/>
      </w:r>
      <w:r>
        <w:rPr>
          <w:rFonts w:ascii="Times New Roman"/>
          <w:b w:val="false"/>
          <w:i w:val="false"/>
          <w:color w:val="000000"/>
          <w:sz w:val="28"/>
        </w:rPr>
        <w:t>
      Порядок финансирования изготовления памятного знака единого образца "Ветеран войны 1941-1945 гг." в честь 55-й годовщины Победы в Великой Отечественной войне 1941-1945 годов и удостоверения к нему определяется правительствами государств-участников Содружества.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Решение вступает в силу со дня его подписания.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городе Ялте 8 октября 1999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Республики Таджикистан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Украины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подписано Грузией с особым мнением (не представлено).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подписано Республикой Молдова с оговоркой: "МИД Республики Молдова считает, что вопрос финансирования выпуска памятного знака единого образца "Ветеран войны 1941-1945 гг." в честь 55-й годовщины Победы в Великой Отечественной войне 1941-1945 годов должен рассматриваться государствами-участниками с учетом их финансовых возможностей". 
</w:t>
      </w:r>
      <w:r>
        <w:br/>
      </w:r>
      <w:r>
        <w:rPr>
          <w:rFonts w:ascii="Times New Roman"/>
          <w:b w:val="false"/>
          <w:i w:val="false"/>
          <w:color w:val="000000"/>
          <w:sz w:val="28"/>
        </w:rPr>
        <w:t>
      Решение подписано Российской Федерацией с замечанием: "Внести в пункт 4 Решения следующее дополнение:
</w:t>
      </w:r>
      <w:r>
        <w:br/>
      </w:r>
      <w:r>
        <w:rPr>
          <w:rFonts w:ascii="Times New Roman"/>
          <w:b w:val="false"/>
          <w:i w:val="false"/>
          <w:color w:val="000000"/>
          <w:sz w:val="28"/>
        </w:rPr>
        <w:t>
      "Финансирование изготовления памятного знака единого образца и удостоверения к нему осуществить за счет средств государств-участников Содружества Независимых Государств".
</w:t>
      </w:r>
      <w:r>
        <w:br/>
      </w:r>
      <w:r>
        <w:rPr>
          <w:rFonts w:ascii="Times New Roman"/>
          <w:b w:val="false"/>
          <w:i w:val="false"/>
          <w:color w:val="000000"/>
          <w:sz w:val="28"/>
        </w:rPr>
        <w:t>
      Решение не подписано Туркменистаном, Республикой Узбекистан.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Решением Совета глав правительств
</w:t>
      </w:r>
      <w:r>
        <w:br/>
      </w:r>
      <w:r>
        <w:rPr>
          <w:rFonts w:ascii="Times New Roman"/>
          <w:b w:val="false"/>
          <w:i w:val="false"/>
          <w:color w:val="000000"/>
          <w:sz w:val="28"/>
        </w:rPr>
        <w:t>
                                   Содружества Независимых
</w:t>
      </w:r>
      <w:r>
        <w:br/>
      </w:r>
      <w:r>
        <w:rPr>
          <w:rFonts w:ascii="Times New Roman"/>
          <w:b w:val="false"/>
          <w:i w:val="false"/>
          <w:color w:val="000000"/>
          <w:sz w:val="28"/>
        </w:rPr>
        <w:t>
                                   Государств о памятном знаке
</w:t>
      </w:r>
      <w:r>
        <w:br/>
      </w:r>
      <w:r>
        <w:rPr>
          <w:rFonts w:ascii="Times New Roman"/>
          <w:b w:val="false"/>
          <w:i w:val="false"/>
          <w:color w:val="000000"/>
          <w:sz w:val="28"/>
        </w:rPr>
        <w:t>
                                   единого образца "Ветеран войны
</w:t>
      </w:r>
      <w:r>
        <w:br/>
      </w:r>
      <w:r>
        <w:rPr>
          <w:rFonts w:ascii="Times New Roman"/>
          <w:b w:val="false"/>
          <w:i w:val="false"/>
          <w:color w:val="000000"/>
          <w:sz w:val="28"/>
        </w:rPr>
        <w:t>
                                   1941-1945 гг."
</w:t>
      </w:r>
      <w:r>
        <w:br/>
      </w:r>
      <w:r>
        <w:rPr>
          <w:rFonts w:ascii="Times New Roman"/>
          <w:b w:val="false"/>
          <w:i w:val="false"/>
          <w:color w:val="000000"/>
          <w:sz w:val="28"/>
        </w:rPr>
        <w:t>
                                   в честь 55-й годовщины Победы в
</w:t>
      </w:r>
      <w:r>
        <w:br/>
      </w:r>
      <w:r>
        <w:rPr>
          <w:rFonts w:ascii="Times New Roman"/>
          <w:b w:val="false"/>
          <w:i w:val="false"/>
          <w:color w:val="000000"/>
          <w:sz w:val="28"/>
        </w:rPr>
        <w:t>
                                   Великой Отечественной войне
</w:t>
      </w:r>
      <w:r>
        <w:br/>
      </w:r>
      <w:r>
        <w:rPr>
          <w:rFonts w:ascii="Times New Roman"/>
          <w:b w:val="false"/>
          <w:i w:val="false"/>
          <w:color w:val="000000"/>
          <w:sz w:val="28"/>
        </w:rPr>
        <w:t>
                                   1941-1945 годов
</w:t>
      </w:r>
      <w:r>
        <w:br/>
      </w:r>
      <w:r>
        <w:rPr>
          <w:rFonts w:ascii="Times New Roman"/>
          <w:b w:val="false"/>
          <w:i w:val="false"/>
          <w:color w:val="000000"/>
          <w:sz w:val="28"/>
        </w:rPr>
        <w:t>
                                   от 8 октября 1999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памятном знаке единого образца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"Ветеран войны 1941-1945 гг."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честь 55-й годовщины Победы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Великой Отечественной войне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1941-1945 годов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Памятным знаком единого образца "Ветеран войны 1941-1945 гг." в честь 55-й годовщины Победы в Великой Отечественной войне 1941-1945 годов награждаются:
</w:t>
      </w:r>
      <w:r>
        <w:br/>
      </w:r>
      <w:r>
        <w:rPr>
          <w:rFonts w:ascii="Times New Roman"/>
          <w:b w:val="false"/>
          <w:i w:val="false"/>
          <w:color w:val="000000"/>
          <w:sz w:val="28"/>
        </w:rPr>
        <w:t>
      военнослужащие и лица вольнонаемного состава, принимавшие в рядах Вооруженных Сил СССР участие в боевых действиях на фронтах Великой Отечественной войны, партизаны Великой Отечественной войны, участники подполья, военнослужащие и лица вольнонаемного состава, служившие в период Великой Отечественной войны в Вооруженных Силах СССР, лица, награжденные медалями "За Победу над Германией в Великой Отечественной войне 1941-1945 гг.", "За победу над Японией", а также лица, имеющие удостоверение к медали "За победу над Германией в Великой Отечественной войне 1941-1945 гг." либо удостоверение участника Великой Отечественной войны 1941-1945 годов;
</w:t>
      </w:r>
      <w:r>
        <w:br/>
      </w:r>
      <w:r>
        <w:rPr>
          <w:rFonts w:ascii="Times New Roman"/>
          <w:b w:val="false"/>
          <w:i w:val="false"/>
          <w:color w:val="000000"/>
          <w:sz w:val="28"/>
        </w:rPr>
        <w:t>
      труженики тыла, награжденные за самоотверженный труд в годы Великой Отечественной войны орденами СССР, медалями "За доблестный труд в Великой Отечественной войне 1941-1945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 имеющие знак "Жителю блокадного Ленинграда" либо удостоверение к медали "За доблестный труд в Великой Отечественной войне 1941-1945 гг.".
</w:t>
      </w:r>
      <w:r>
        <w:br/>
      </w:r>
      <w:r>
        <w:rPr>
          <w:rFonts w:ascii="Times New Roman"/>
          <w:b w:val="false"/>
          <w:i w:val="false"/>
          <w:color w:val="000000"/>
          <w:sz w:val="28"/>
        </w:rPr>
        <w:t>
      Порядок вручения памятного знака единого образца "Ветеран войны 1941-1945 гг." в честь 55-й годовщины Победы в Великой Отечественной войне 1941-1945 годов и удостоверения к нему определяется правительством государства-участника Содружества.
</w:t>
      </w:r>
      <w:r>
        <w:br/>
      </w:r>
      <w:r>
        <w:rPr>
          <w:rFonts w:ascii="Times New Roman"/>
          <w:b w:val="false"/>
          <w:i w:val="false"/>
          <w:color w:val="000000"/>
          <w:sz w:val="28"/>
        </w:rPr>
        <w:t>
      Памятный знак единого образца "Ветеран войны 1941-1945 гг." в честь 55-й годовщины Победы в Великой Отечественной войне 1941-1945 годов носится на правой стороне груди, ниже орденов, но выше всех остальных армейских знаков.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Решением Совета глав правительств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о памятном знаке единого образца "Ветеран
</w:t>
      </w:r>
      <w:r>
        <w:br/>
      </w:r>
      <w:r>
        <w:rPr>
          <w:rFonts w:ascii="Times New Roman"/>
          <w:b w:val="false"/>
          <w:i w:val="false"/>
          <w:color w:val="000000"/>
          <w:sz w:val="28"/>
        </w:rPr>
        <w:t>
                           войны 1941-1945 гг."
</w:t>
      </w:r>
      <w:r>
        <w:br/>
      </w:r>
      <w:r>
        <w:rPr>
          <w:rFonts w:ascii="Times New Roman"/>
          <w:b w:val="false"/>
          <w:i w:val="false"/>
          <w:color w:val="000000"/>
          <w:sz w:val="28"/>
        </w:rPr>
        <w:t>
                           в честь 55-й годовщины Победы в Великой
</w:t>
      </w:r>
      <w:r>
        <w:br/>
      </w:r>
      <w:r>
        <w:rPr>
          <w:rFonts w:ascii="Times New Roman"/>
          <w:b w:val="false"/>
          <w:i w:val="false"/>
          <w:color w:val="000000"/>
          <w:sz w:val="28"/>
        </w:rPr>
        <w:t>
                           Отечественной войне 1941-1945 годов
</w:t>
      </w:r>
      <w:r>
        <w:br/>
      </w:r>
      <w:r>
        <w:rPr>
          <w:rFonts w:ascii="Times New Roman"/>
          <w:b w:val="false"/>
          <w:i w:val="false"/>
          <w:color w:val="000000"/>
          <w:sz w:val="28"/>
        </w:rPr>
        <w:t>
                           от 8 октября 1999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ОПИСАНИЕ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памятного знака единого образца "Ветеран войны 1941-1945 гг."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честь 55-й годовщины Победы в Великой Отечественной войне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1941-1945 годов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Нагрудный знак "Ветеран войны 1941-1945 гг." представляет собой цельноштампованный развернутый правильный пятиугольник со штралами, пятиконечной звездой и надписью "Ветеран войны 1941-1945 гг.", максимальный габаритный размер 33 мм.
</w:t>
      </w:r>
      <w:r>
        <w:br/>
      </w:r>
      <w:r>
        <w:rPr>
          <w:rFonts w:ascii="Times New Roman"/>
          <w:b w:val="false"/>
          <w:i w:val="false"/>
          <w:color w:val="000000"/>
          <w:sz w:val="28"/>
        </w:rPr>
        <w:t>
      В центре нагрудного знака наклеенное на штифты рельефное изображение "Воина-освободителя", покрытое тонирующим лаком.
</w:t>
      </w:r>
      <w:r>
        <w:br/>
      </w:r>
      <w:r>
        <w:rPr>
          <w:rFonts w:ascii="Times New Roman"/>
          <w:b w:val="false"/>
          <w:i w:val="false"/>
          <w:color w:val="000000"/>
          <w:sz w:val="28"/>
        </w:rPr>
        <w:t>
      Лучи звезды прокладываются ювелирной эмалью ("Рубин N 5").
</w:t>
      </w:r>
      <w:r>
        <w:br/>
      </w:r>
      <w:r>
        <w:rPr>
          <w:rFonts w:ascii="Times New Roman"/>
          <w:b w:val="false"/>
          <w:i w:val="false"/>
          <w:color w:val="000000"/>
          <w:sz w:val="28"/>
        </w:rPr>
        <w:t>
      Надпись "Ветеран войны 1941-1945 гг." прокладывается синей ювелирной эмалью N 127.
</w:t>
      </w:r>
      <w:r>
        <w:br/>
      </w:r>
      <w:r>
        <w:rPr>
          <w:rFonts w:ascii="Times New Roman"/>
          <w:b w:val="false"/>
          <w:i w:val="false"/>
          <w:color w:val="000000"/>
          <w:sz w:val="28"/>
        </w:rPr>
        <w:t>
      Центр нагрудного знака прокладывается белой ювелирной эмалью N 12.
</w:t>
      </w:r>
      <w:r>
        <w:br/>
      </w:r>
      <w:r>
        <w:rPr>
          <w:rFonts w:ascii="Times New Roman"/>
          <w:b w:val="false"/>
          <w:i w:val="false"/>
          <w:color w:val="000000"/>
          <w:sz w:val="28"/>
        </w:rPr>
        <w:t>
      Основание знака изготавливается из металла серебристого цвета нейзильберт - МНЦ 15-20 толщиной 1,5 мм.
</w:t>
      </w:r>
      <w:r>
        <w:br/>
      </w:r>
      <w:r>
        <w:rPr>
          <w:rFonts w:ascii="Times New Roman"/>
          <w:b w:val="false"/>
          <w:i w:val="false"/>
          <w:color w:val="000000"/>
          <w:sz w:val="28"/>
        </w:rPr>
        <w:t>
      Накладка "Воин-освободитель" изготавливается из металла серебристого цвета нейзильберт - МНЦ 15-20 толщиной 1,0 мм.
</w:t>
      </w:r>
      <w:r>
        <w:br/>
      </w:r>
      <w:r>
        <w:rPr>
          <w:rFonts w:ascii="Times New Roman"/>
          <w:b w:val="false"/>
          <w:i w:val="false"/>
          <w:color w:val="000000"/>
          <w:sz w:val="28"/>
        </w:rPr>
        <w:t>
      Нагрудный знак крепится к одежде при помощи припаянной к оборотной стороне иглы и надетого на нее цангового зажима, изготовленных из металла серебристого цвета.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