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13b4e" w14:textId="0513b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постоянных комитетов и образовании нового постоянного комитета Сената Парламента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Сената Парламента Республики Казахстан от 3 сентября 2007 года N 3-IV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комитетах и комиссиях Парламента Республики Казахстан" Сенат Парламента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Комитет по государственному строительству и правовой политике в Комитет по законодательству и правовым вопросам;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Комитет по экономике, финансам и бюджету в Комитет по финансам и бюджету;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Комитет по международным делам, обороне и безопасности в Комитет по международным отношениям, обороне и безопасности;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Комитет по региональному и отраслевому развитию в Комитет по экономической и региональной политике;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Комитет по социально-культурному развитию, сохранив действующее наименование.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в Сенате Парламента Республики Казахстан Комитет по аграрным вопросам и охране окружающей среды.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Сената Парламента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