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05ad7" w14:textId="eb05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ЕДИНСТВО НАРОДА И СИСТЕМНЫЕ РЕФОРМЫ - ПРОЧНАЯ ОСНОВА ПРОЦВЕТАНИЯ СТРАНЫ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Послание Главы государства народу Казахстана от 1 сентября 2021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Дорогие соотечественники!   Уважаемые депутаты Парламента и члены Правительства!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году мы отмечаем 30-летие Независимости - это наша самая высшая ценность.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дальновидной политике Первого Президента - Елбасы Казахстан добился значительных успехов и стал известен во всем мире.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единстве и согласии мы смогли построить новое государство - это наше главное достижение.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укрепили дух нации, заложив прочный фундамент для развития. Стали влиятельным членом мирового сообщества. Благодаря стабильности в обществе вышли на путь устойчивого прогресса.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вместе строим сильное государство. Суверенитет - это не пустые лозунги и громкие слова. Для нас важно, чтобы каждый гражданин ощущал плоды Независимости, главные из которых мирная жизнь, общественное согласие, повышение благосостояния народа, уверенность молодежи в будущем.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это нацелены все наши начинания. Благодаря единству и созидательному труду казахстанцев мы успешно преодолеваем все трудности и испытания.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страна находится на пороге четвертого десятилетия Независимости. Уже сейчас очевидно, что это время будет нелегким. Поэтому мы должны быть готовы к любым вызовам и угрозам, непрерывно совершенствоваться и всегда двигаться вперед.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Мое нынешнее Послание народу Казахстана посвящено следующим вопросам.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І. ЭКОНОМИЧЕСКОЕ РАЗВИТИЕ В ПОСТПАНДЕМИЧЕСКИЙ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Крупнейшая в Центральной Азии экономика Казахстана сейчас переживает последствия пандемии. Тем не менее, несмотря на трудности, мы последовательно реализуем свой курс.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определения среднесрочной экономической политики и систематизации государственных инициатив мы приняли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до 2025 года и перешли к новой системе государственного планирования. Будут утверждены национальные проекты.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стратегическая цель - усилить лидирующую роль в Центральной Азии и укрепить свои позиции в мировой экономике.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дальнейшего привлечения прямых инвестиций внедрен новый инструмент - Стратегическое инвестиционное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конкретные меры для оптимизации квазигосударственного сектора. Завершено объединение холдингов "Байтерек" и "КазАгро". В два раза сокращены портфельные компании, в полтора раза - их штатная численность. В результате создан новый, мощный институт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пандемии государство оказало масштабную и оперативную поддержку гражданам и бизнесу.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Доказала свою эффективность программа "Экономика простых вещей". В рамках ее реализации запущено более 3,5 тысяч проектов, создано 70 тысяч рабочих мест, произведено товаров и услуг на 3,5 трлн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Благодаря программе "Дорожная карта бизнеса" государственную поддержку получили 66 тысяч проектов. Это помогло создать и сохранить более 150 тысяч рабочих мест.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Серьезный экономический, но прежде всего социальный эффект оказала инициатива по досрочному использованию пенсионных накоплений. Эта мера помогла более миллиону наших сограждан улучшить свои жилищные условия или снизить ипотечное бремя.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в экономическом развитии нашей страны наблюдается положительная динамика. Тем не менее нужно открыто сказать, что ситуация все еще остается непростой.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я принял решение продлить на 2022 год срок действия программ "Экономика простых вещей" и "Дорожная карта бизнеса". Общий объем средств, выделенных на их финансирование, составит не менее одного триллиона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многом благодаря низкому госдолгу и наличию значительных резервов Казахстан сравнительно успешно преодолевает последствия пандемии. Это наше серьезное конкурентное преимущество, важно его не растерять.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в последнее время проявилась тенденция, когда для покрытия расходных обязательств увеличиваются дефицит бюджета и трансферты из Национального фонда. Все время идти по такому "легкому" пути не получится. Запас финансовой устойчивости далеко не безграничен. Очевидно, что необходимы меры по увеличению доходов бюджета. Но в первую очередь нужен контроль за объемами и эффективностью государственных расходов.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восстановления активов Национального фонда следует ускорить внедрение бюджетного правила. Соответствующие законодательные поправки должны быть приняты до конца нынешнего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стране необходим свод правил по управлению государственными финансами: госдолгом, бюджетной политикой, Нацфондом. Прошу Правительство и Национальный банк до конца года подготовить Концепцию управления государственными финансами.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Наряду с этим нужно продолжать работу по диверсификации экономики, расширению номенклатуры производимых товаров и географии экспорта.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2020 года, впервые за 10 лет индустриализации, вклад обрабатывающей промышленности в развитие экономики превысил долю горнодобывающей отрасли. Среднесрочная цель - к 2025 году увеличить экспорт обрабатывающей промышленности в 1,5 раза, до 24 млрд долларов, а производительность труда - на 30%.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Разрабатываемый закон "О промышленной политике" должен дать ответы на вопросы, стоящие перед обрабатывающим сектором. Один из них - проблема доступа к сырью. Требуется внедрить простое правило - цена сырьевых товаров для отечественной промышленности должна быть доступной, а объем - достаточным. До конца года Правительство должно найти оптимальный вариант решения этой важной задачи.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нужно иметь ввиду, что ресурсный потенциал нашей страны полностью не раскрыт, геологическая изученность остается на низком уровне.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расширять доступ инвесторов к качественной геологической информации. Для этого на базе разрозненных подведомственных организаций следует создать эффективную Национальную геологическую службу. Данная организация не должна стать монополистом, который решает, кого и как допустить к недрам. Ее роль заключается в оказании комплексной сервисной поддержки инвесторам.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Отрасль недропользования нуждается в новом импульсе, особенно в части геологоразведки и комплексного изучения недр. Реформы, начатые в рамках Плана нации, следует довести до практического завершения - создать открытую цифровую базу данных геологической информации, обеспечить к ней доступ инвесторов.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Недра - это национальное достояние. Решения о доступе к ним путем кулуарных обсуждений в тиши кабинетов должны быть поставлены вне закона. Соответствующие органы обеспечат контроль по данному вопросу.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Далее. Чрезмерное присутствие государства в экономике серьезно сдерживает ее рост и конкурентоспособность, приводит к коррупции и незаконному лоббированию. Госпредприятия по-прежнему доминируют во многих секторах, пользуются монопольными льготами.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начали решать данные проблемы. Так, в Концепции государственного управления предусмотрены меры по сокращению квазигосударственного сектора, повышению его эффективности, прозрачности и подотчетности. Высшим Советом по реформам одобрен новый план приватизации. Теперь нужен строгий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есть и другие вопросы. В частности, почему отдельные национальные компании и госпредприятия работают в убыток, а их первые руководители не несут ответственности за это? Правительству предстоит решить данную проблему.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также столкнулись с неконтролируемым ростом инфляции. Нацбанк, Правительство оказались бессильными перед ней, сославшись на мировые тенденции. Подобного рода отговорки высвечивают уязвимость национальной экономики. Возникает еще один вопрос: в чем тогда состоит роль наших профессиональных экономистов?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Главная задача Национального банка и Правительства - это возвращение инфляции в коридор 4-6%.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реализации антикризисных мер общим объемом 6,3 трлн тенге в экономике возникла избыточная денежная масса. Но существуют ниши, в которые эти средства не поступают. Банки второго уровня не вкладываются в небольшие проекты, особенно на селе.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предстоит задействовать потенциал микрофинансовых организаций. Они работают на местах, знают клиентов, их бизнес и возможности. Национальному банку и Агентству по финрегулированию следует подготовить пакет решений по данному вопросу.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Большое значение имеет работа по снижению уровня стрессовых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приняли решение - государство не должно помогать банкирам. Вместе с тем замороженные активы нужно возвращать в экономический оборот, но исключительно на рыночной основе. Для этого нужна законодательная база. Правительству совместно с Агентством по финрегулированию следует до конца года внести законопроект в Парламент.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Теперь о немонетарных составляющих инфляции. Главная из них - цены на продукты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огромном аграрном потенциале Казахстана говорится много. Но в сфере АПК накопилось немало проблем.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 всего это неэффективное ценообразование и распределение продовольственных товаров. Ранее я говорил о важности создания сети оптово-распределительных центров. Эта задача находится в стадии реализации.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Важно обеспечить доступ к ним мелких сельхозтоваропроизводителей, включая, возможно, личные подсобные хозяйства. Монополизация данного рынка недопустима.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также обеспечить единый контроль над ценами по цепочке от производителя до потребителя. Сейчас за эту работу отвечают несколько ведомств. После очередного скачка цен они вместо вдумчивого анализа и принятия эффективных мер начинают "кивать друг на друга". Пора навести порядок в этом деле. Следует разграничить зоны ответственности, определить один орган в качестве основного, прописать четкие регламенты взаимодействия остальных ведомств. Правительство должно принять решение по этому вопросу в месячный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неблагоприятные погодные условия обнажили серьезные проблемы в животноводстве. Оперативными мерами мы стабилизировали ситуацию с кормообеспечением. Однако в этой сфере все еще необходимы системные действия.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расширить площади возделывания кормовых культур и усилить контроль за соблюдением севооборота, шире использовать возможности космического мониторинга и дистанционного зондирования земель. Важно также повысить эффективность использования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 у фермеров нет доступа к местам выпаса скота из-за их принадлежности лицам с известными фамилиями, устроившим из своих владений непреступные крепости. Акимы не могут решить эту проблему по разным причинам, в том числе из-за личной зависимости.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совместно с уполномоченными органами нужно принять решительные меры для исправления ситуации. Особое внимание следует уделить обеспечению частных подворий сельчан пастбищными угодьями. Их правовой статус и инструменты поддержки необходимо прописать в отдельном Законе "О личных подсобных хозяйствах". Правительству нужно разработать законопроект в кратчайшие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 совершенствования и сфера ветеринарии, которая нуждается в четком разграничении функций и полномочий между центром и регионами. От эффективной работы ветеринаров на местах зависит здоровье и продуктивность скота. А это, в свою очередь, напрямую влияет на благосостояние сельских жителей.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современной ветеринарной службы невозможно расширение экспорта значительной части сельскохозяйственной продукции. Поэтому в этой сфере требуется последовательная работа: цифровизация процессов, автоматизация сбора и передачи данных, подготовка кадров и повышение заработных плат. До конца года Правительство должно принять конкретные меры по реформированию системы ветеринарии.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в нашей аграрной политике наблюдается непоследовательность. Со сменой министров меняется и политика. В таких условиях фермерам сложно планировать работу на перспективу. Нужно выработать единую генеральную линию. В соответствии с ней требуется пересмотреть и стабилизировать механизмы субсидирования.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Далее. Только за последние пять лет на субсидирование было направлено более 2 трлн тенге. К сожалению, более половины уголовных дел в сфере АПК приходится на хищение субсидий. Такая ситуация неприемлема.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укрепить нормативную базу, внедрить систему эффективного планирования и мониторинга. Необходимо, чтобы порядок оформления субсидий был понятным и прозрачным. Субсидии должны быть в полной мере доступны малым и средним хозяйствам.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Нужно детально изучить инструменты стимулирования технологического переоборудования сельского хозяйства. Около 90% технологий, используемых в агропромышленном комплексе, окончательно устарели и нуждаются в модернизации.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Политику субсидирования сельского хозяйства нужно привести в соответствие с промышленной политикой государства. Прошу Правительство и холдинг "Байтерек" подготовить пакет предложений по данным вопросам.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главная задача агропромышленного комплекса - полное обеспечение страны основными продуктами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году я подписал закон, окончательно поставивший точку в вопросе продажи и аренды сельскохозяйственных земель иностранцам и компаниям с зарубежным участием.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Земельный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поправки, стимулирующие отечественных инвесторов вкладывать средства в развитие сельских территорий. Эти изменения позволяют вовлекать сельхозземли в полноценный экономический оборот.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Уверен, все эти решения благоприятно повлияют на наш агропромышленный сектор, который станет одной из ключевых точек роста национальной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Следующий вопрос. В современном мире одним из главных факторов конкурентоспособности является глубинная цифровизация.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Казахстана крайне важны трансферт современных цифровых технологий, внедрение элементов Индустрии 4.0. Мы должны активно работать с нашими стратегическими партнерами за рубежом.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важно взращивать и усиливать отечественный IT-сектор. Стране нужны молодые, образованные, мотивированные кадры. В рамках Национального проекта по цифровизации необходимо подготовить не менее 100 тысяч высококлассных IT-специалистов.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 услуг и товаров цифровой отрасли к 2025 году должен достичь как минимум 500 млн долларов.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и другие задачи потребуют полной "цифровой перезагрузки" государственного сектора. Здесь главной и давней проблемой является отсутствие эффективной интеграции информсистем государственных органов. Данный вопрос требует кардинального, скорейшего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Во-первых, предстоит выстроить принципиально новую архитектуру "цифрового правительства". Все IT-инициативы госсектора будут основываться исключительно на новой платформе казахстанского гостеха. Она исключит дублирование, неэффективные затраты и бюрократию, 100% госуслуг станут доступны гражданам со смартфонов.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мы запускаем Центр цифровой трансформации, в котором все бизнес-процессы госорганов будут пересмотрены и переведены в цифровой формат.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необходимо создать платформу взаимодействия национальных компаний с IТ-сообществом. Цифровые потребности и запросы квазигоссектора должны максимально обеспечиваться силами отечественных 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необходимо поэтапно расширять и обновлять линии передачи данных, сопрягая их с международными коридорами. Предстоит создать современные центры обработки данных, которые могут обслуживать соседние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реализовать свой огромный информационно-телекоммуникационный потенциал. В новую цифровую эпоху он будет иметь геополитическое значение. Казахстан должен стать центральным цифровым хабом на значительной части евразийского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решения данной задачи нужно, естественно, усилиться в кадровом плане. Прошу Премьер-министра дать мне свои предложения.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Далее. Ситуация в Афганистане, общее нарастание глобальной напряженности, ставят перед нами задачу перезагрузки оборонно-промышленного комплекса и </w:t>
      </w:r>
      <w:r>
        <w:rPr>
          <w:rFonts w:ascii="Times New Roman"/>
          <w:b w:val="false"/>
          <w:i w:val="false"/>
          <w:color w:val="000000"/>
          <w:sz w:val="28"/>
        </w:rPr>
        <w:t>Военной доктрины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обороноспособности, повышение оперативности реагирования на угрозы также должны стать приоритетами государственного значения. Мы должны готовиться к внешним шокам и наихудшему варианту развития событий. В высшей степени актуальным стало моделирование рисков, исходящих извне. Следует проводить стресс-тесты, прорабатывать сценарии, на основе которых будут разрабатываться и корректироваться планы действий государственного аппарата.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ПОВЫШЕНИЕ ЭФФЕКТИВНОСТИ СИСТЕМЫ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"Здоровье - главное богатство", - гласит наша народная пословица.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Коронавирус стал серьезным испытанием для системы здравоохранения. Охватившая мир эпидемия не отступает. Каждый день заболевают тысячи наших сограждан, многие уходят из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первых дней пандемии мы без промедления приняли меры для борьбы с распространением инфекции.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- одно из немногих государств, выпустивших собственную вакцину против коронавируса. Мы не сомневаемся в эффективности и безопасности нашего препарата QazVac, к которому уже проявляют интерес другие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нас достаточный запас вакцин, у казахстанцев есть возможность выбирать - многие государства не могут себе это позволить.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стране продолжается массовая вакцинация, однако в обществе по-прежнему присутствуют ее противники. Они не только отказываются прививаться, но и призывают к этому население. Поддавшись их влиянию, многие были дезориентированы.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эти люди должны понимать, что несут ответственность не только за себя, но и за жизни других. Поэтому нельзя идти на поводу у лиц, агитирующих против вакцинации.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Человечество пережило не одну эпидемию. Нельзя забывать, что многие опасные заболевания были остановлены только после появления вакцин.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ближайшем будущем в мире могут появиться новые штаммы коронавируса, эксперты прогнозируют и другие пандемии. Мы не сможем просто переждать эти процессы. Нам предстоит научиться жить и развиваться в таких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сейчас важно закупить бустерные вакцины, ускорить приобретение вакцин, зарегистрированных Всемирной организацией здравоохранения.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необходимо подготовить всю систему здравоохранения к переходу на регулярную вакцинацию.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Должна быть создана Национальная система прогнозирования биобезопасности страны. Данная мера предусмотрена в соответствующем законопроекте. Прошу Парламент обеспечить его принятие до конца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Многие лаборатории санитарно-эпидемиологической экспертизы не соответствуют международным стандартам. В рамках национального проекта "Здоровая нация" следует предусмотреть оснащение как минимум 12 лабораторий высокотехнологичным оборудованием. Это позволит повысить уровень соответствия наших лабораторий международным стандартам до 90%.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Нельзя допустить ухудшения ситуации с заболеваниями, не связанными с коронавирусом. В условиях пандемии откладываются плановые скрининги и операции. Многие дети недополучают стандартные прививки. Безусловно, такое положение дел недопустимо.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Сфера медицины нуждается в объемном финансировании. Речь идет об инфраструктуре, кадрах, лекарственном обеспечении.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Отдельного внимания требует фармацевтическая промышленность. Борьба с вирусом показала, что эта отрасль стала важным фактором конкурентоспособности и безопасности. Поэтому потребуется создать Центр лабораторных и технических испытаний медицинских изделий, аккредитованный по всем международным стандартам.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активизировать сотрудничество с глобальными фармкорпорациями. Важно привлекать инвесторов, обеспечить трансферт технологий и новейших разработок. Нужно расширить объем и номенклатуру оффтейк контрактов с отечественными производителями. Долю лекарственных средств и медицинских изделий отечественного производства необходимо довести с имеющихся 17 до 50% уже в 2025 году.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 здоровья - физическая культура. Вновь заявляю: нужно создавать все условия для занятия массовым и детским спортом. Акимам областей следует обеспечить поэтапное строительство спортивной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в связи с итогами Токийской Олимпиады назрела необходимость рассмотреть положение дел в спорте на отдельном совещании.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КАЧЕСТВЕННОЕ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января текущего года заработная плата педагогических работников увеличилась на 25%. В течение следующих трех лет мы дополнительно направим на эти цели 1,2 трлн тенге. Принятые меры дают свои плоды - резко вырос средний балл поступающих на педагогические специальности.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Политику поддержки учителей мы будем продолжать. Вместе с тем в условиях глобальных изменений велика вероятность, что получаемые знания устареют раньше, чем выпускник выйдет на рынок труда. Поэтому перед профильным министерством стоит неотложная задача по адаптации учебных программ к новым реалиям.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дистанционного обучения в период пандемии свидетельствуют о недостаточной эффективности национальных телекоммуникационных сетей. Это привело к появлению большого количества учащихся, не владеющих базовыми, элементарными знаниями. Возникла еще одна проблема, можно сказать, беда - дети бросают учебу, потому что не видят в ней необходимости.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поручается самым серьезным образом заняться решением этого вопроса, в частности повышением качества информационных систем для удаленных форматов обучения. Наше образование должно быть доступным и инклюзивным.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есть и позитивные новости. В этом году сразу несколько казахстанских школьников стали победителями и призерами международных предметных олимпиад.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Таких талантливых детей нужно всесторонне поддерживать. Мы будем предоставлять им гранты для поступления в вузы на внеконкурсной основе, выплачивать единовременные денежные премии. Педагогов, воспитавших ребят, также следует поощрять морально и материально.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 важно поддерживать детей из социально уязвимых семей в рамках "всеобуча". Меры материальной поддержки следует дополнить образовательным проектом "Цифровой учитель".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Системе образования нужны мотивированные и квалифицированные педагоги. Считаю, что переобучение учителей требуется проводить раз в три года, а не в пять лет, как сейчас. Ведь именно они должны быть носителями новых знаний, настоящими просветителями. При этом нельзя допускать случаев, когда педагоги проходят курсы за свой счет.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Острой проблемой системы среднего образования остается нехватка мест в школах - дефицит составляет 225 тысяч. Если не предпринять срочных мер, то к 2025 году он может достичь одного 1 млн мест. Ранее я давал поручение о строительстве до конца 2025 года не менее 800 школ. Сегодня ставлю задачу довести эту цифру до 1000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строительства за счет бюджета, к решению этой острейшей проблемы требуется привлечь частный сектор.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начать поэтапный переход на подушевое финансирование и полнокомплектных сельских школ.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Особую значимость приобретает ранняя профориентация детей. Подрастающее поколение должно осознанно относиться к выбору будущей профессии. Правительству совместно с Национальной палатой "Атамекен" необходимо заняться решением этой важной задачи.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продолжим реализацию проекта "Бесплатное техническое и профессиональное образование".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сегодня неохваченными остаются 237 тысяч человек из числа молодежи NEET. Ежегодно 50 тысяч абитуриентов поступают на платной основе, 85% из них относятся к категории малообеспеченных. Такое положение нужно исправить. Следует обеспечить стопроцентный охват бесплатным ТиПО по востребованным специальностям.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одной возможностью получения профессии должна стать армия. Нужно проработать вопрос освоения солдатами срочной службы рабочих специальностей, нужных в реальном секторе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Задача профильного министерства - обеспечить повышение качества высшего образования. Вузы обязаны нести ответственность за должную подготовку кадров.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Важнейший приоритет - развитие науки. Для решения накопившихся проблем в этой сфере нужно до конца года внести изменения в законодательство.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 всего нужно обеспечить стабильную и достойную заработную плату ведущим ученым, включив ее в базовое финансирование науки. На заседании Национального совета общественного доверия я поручал внедрить прямое финансирование научно-исследовательских институтов, занимающихся фундаментальной наукой. Профильному министерству следует разработать четкие и прозрачные правила отбора и финансирования таких научных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Далее. Серьезным барьером для развития фундаментальной науки является ограниченность грантов тремя годами. В таком коротком горизонте планирования сложно добиться каких-либо значимых результатов. Следует рассмотреть вопрос увеличения сроков грантового финансирования науки до пяти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сходит с повестки проблема объективности решений Национальных научных советов. Считаю, что назрела необходимость ввести институт апелляции.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перед казахстанским образованием и наукой стоит масштабная, неотложная задача - не просто поспевать за новыми веяниями, а быть на шаг впереди, генерировать тренды.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СОВЕРШЕНСТВОВАНИЕ РЕГИОНАЛЬНОЙ ПОЛИТИКИ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принцип "слышащего государства" - госаппарат должен работать в интересах граждан. Это в первую очередь касается местных властей.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Именно акиматы призваны взаимодействовать с гражданами и оперативно решать их проблемы. Однако зачастую этого не происходит. Высшему руководству то и дело приходится корректировать принимаемые в регионах решения или вовсе принимать решения за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разных уровней не всегда способны на сильные самостоятельные шаги, работают с оглядкой на Центр. Во многом это связано с тем, что нынешний уровень подотчетности акимов перед гражданами недостаточен. Оценка их деятельности практически не зависит от мнения самих жителей регионов. Поэтому требуется оптимизировать механизм оценки работы акимов всех уровней.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моментом должны стать независимые социологические опросы. Они дают объективную картину реального отношения населения к качеству работы органов власти. Через опросы голоса граждан слышны напрямую, а не посредством формальных отчетов. Администрация Президента должна подготовить пакет предложений по данному вопросу.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региональной политике первостепенное внимание нужно сфокусировать на снижении дисбалансов в социально-экономическом развитии. Следует правильно сочетать специфические для каждого региона задачи с общенациональными приоритетами.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Национального плана развития были определены 25 конкретных задач по повышению качества жизни граждан. Это и есть главные направления нашей работы. Поэтому Правительству и акимам предстоит обновить Планы развития регионов в соответствии с утвержденными общенациональными задачами.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Конечно, одним из главных инструментов снижения дисбалансов является приоритизация бюджетных расходов. Выделение средств из республиканского бюджета не должно зависеть от "пробивной силы" акимов, каких-то личных предпочтений и прочих субъективных факторов.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"перезагрузки" процессов бюджетирования требуется более широко применять механизм подушевого финансирования, необходимо внедрить объективную методику распределения бюджетных лимитов.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Предстоит упростить бюджетные процессы, кардинально снизить бюрократию в этом вопросе, расширить применение цифровых инструментов планирования и исполнения бюджета. Необходимо внедрить блочный бюджет с повышением ответственности администраторов бюджетных программ. Правительству нужно разработать пакет поправок в бюджетное законодательство и подзаконные акты.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Крайне острой проблемой является систематическое завышение сметной стоимости проектов. Это касается как небольших объектов, например, детских садов и школ, так и крупных инфраструктурных проектов. Следует в кратчайшие сроки кардинально пересмотреть действующую нормативную базу и практику. Правительству, Счетному комитету поручается внести предложения до 1 декабря.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Следующий вопрос - повышение финансовой самостоятельности 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2020 года корпоративный подоходный налог от МСБ передан в местные бюджеты. За этот период, несмотря на снижение экономической активности, поступления в местные бюджеты стали на 25% больше плана. Это говорит о возросшей заинтересованности акимов в развитии местного бизнеса, увеличении инвестиций и налоговой 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Движение в этом направлении нужно продолжать. Прошу Правительство подготовить пакет соответствующих предложений до конца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находится в русле устойчивой тенденции на урбанизацию. Города-миллионники должны стать опорой глобальной конкурентоспособности Казахстана, а областные центры - точками роста регионов. Поэтому потребуется разработка Закона о развитии агломераций и новые стандарты комплексной застройки городов.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 важным является соблюдение принципа "люди к инфраструктуре". Фокус должен быть на развитии перспективных сел. Основная цель - обеспечить их соответствие Системе региональных стандартов. Данные подходы должны быть закреплены в Плане территориального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27 моногородов сейчас приходится около 40% промышленного производства. В них проживает 1,4 млн наших сограждан. Нужны выверенные решения относительно дальнейшего функционирования моногородов. В ближайшее время мы обсудим данный вопрос на отдельном совещании.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Важным приоритетом является развитие местного самоуправления. В городах центрального подчинения и областных центрах успешно внедрен "бюджет народного участия". Реализованы десятки проектов по благоустройству в соответствии с реальными потребностями граждан. Это успешный опыт. Теперь необходимо увеличить долю "народного участия" в бюджете на благоустройство и жилищно-коммунальное хозяйство в 10 раз.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усиления "внутренней связанности" страны предстоит завершить все начатые проекты по транспортной инфраструктуре. В рамках государственной программы "Нұрлы жол" формируется единая транспортная сеть, соединяющая центр с регионами. Реализованы стратегически важные инфраструктурные и социальные проекты. Задача акимов и Правительства - запустить аналогичные Программы инфраструктурного развития для каждого региона.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местах имеются давно назревшие вопросы модернизации инфраструктуры.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Правительству совместно с Фондом "Самрук-Казына" следует приступить к реализации следующих масштабных проектов. Это строительство на площадке Алматинской ТЭЦ-2 парогазовой установки, модернизация ТЭЦ-3 и расширение ТЭЦ-1. Введение в строй 1000 МВт новых генерирующих мощностей в южном регионе. Реконструкция кабельных сетей в Алматы и Алматинской области. Общий объем инвестиций в данные проекты составит более одного триллиона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со стратегическими инвесторами в различных регионах страны мы введем в строй около 2400 МВт мощностей возобновляемой энергетики.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Большое внимание нужно уделить экологическим проблемам в стране, особенно качеству воздуха.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среднесрочной перспективе 10 наиболее загрязненных городов нужно газифицировать и перевести на альтернативные источники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улучшения ситуации с газоснабжением западных регионов уже в этом году начнется реализация трех проектов на общую сумму 700 млрд тенге. Это возведение газоперерабатывающего завода на Кашагане, строительство лупинга магистрального газопровода "Макат-Северный Кавказ", модернизация магистрального газопровода "Бейнеу-Жанаозен".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Следующий важный вопрос. В ближайшие десять лет Организация Объединенных Наций прогнозирует глобальный дефицит водных ресурсов. К 2030 году нехватка воды в мире может достигнуть 40%. Поэтому нам необходимо повысить водосбережение с помощью новейших технологий и цифровизации. Это стратегическая задача - другого пути предотвращения водного дефицита нет. Правительству нужно подготовить конкретные решения, которые позволят стимулировать внедрение водосберегающих технологий, эффективно регулировать водопотребление.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сохранения экосистем водных объектов и бережного использования ресурсов мы приступим к реконструкции 120 каналов. В Акмолинской, Алматинской, Западно-Казахстанской, Жамбылской, Кызылординской, Туркестанской областях будут построены 9 новых водохранилищ. Все необходимые ресурсы для реализации этого масштабного проекта у нас есть.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питьевой водой районов Атырауской и Мангистауской областей будет модернизирован магистральный водовод "Астрахань-Мангышлак" и построен новый опреснительный завод в поселке Кендерли.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проблема доступа к питьевой воде так и не нашла своего решения, несмотря на то, что десятилетиями на эти цели выделялись колоссальные средства. Поэтому я ставлю задачу в рамках Национального проекта развития регионов в течение пяти лет обеспечить 100% городов и сел чистой питьевой водой. Это приоритетная задача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один вопрос, на котором хочу остановиться отдельно. Мир движется в сторону экологизации промышленности и экономики. Сегодня это уже не просто слова, а конкретные решения в виде налогов, пошлин, мер технического регулирования. Мы не можем оставаться в стороне - все это затрагивает нас напрямую через экспорт, инвестиции и трансферт технологий. Это, без всякого преувеличения, вопрос устойчивого развития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мной поставлена задача достичь углеродной нейтральности к 2060 году. Работать в данном направлении нужно очень прагматично. Население и экономика нашей огромной страны растут, а для качественного роста нужна энергия.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постепенным закатом угольной эпохи, помимо возобновляемых, нам придется задуматься и об источниках надежной базовой генерации энергии. Уже к 2030 году в Казахстане наступит дефицит электроэнергии.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Мировой опыт подсказывает наиболее оптимальный выход - это мирный атом. Вопрос непростой, поэтому к его решению нужно подойти максимально рационально, без домыслов и эмоций. В течение года Правительство и "Самрук-Казына" должны изучить возможность развития в Казахстане безопасной и экологичной атомной энергетики.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вопрос необходимо рассмотреть и с точки зрения развития инженерного дела, формирования нового поколения квалифицированных инженеров-атомщиков.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Перспективным направлением является также производство "зеленого" водорода, водородная энергетика в целом. Правительству поручается подготовить предложения и по данному вопросу.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ФОРМИРОВАНИЕ ЭФФЕКТИВНОЙ ЭКОСИСТЕМЫ НА РЫНКЕ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Пандемия привела к значительной трансформации рынка труда. Прежде всего это стремительное развитие удаленного формата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тенденция набирает обороты на фоне появления множества новых профессий, автоматизации и цифровизации большинства процессов. В таких реалиях личную конкурентоспособность можно обеспечить только неоднократной переквалификацией, освоением новых профессий. Поэтому необходим закон "О профессиональных квалификациях". Он должен регулировать вопросы признания квалификаций, стимулировать работников совершенствовать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Тотальная цифровизация привела к новым формам занятости на основе интернет-платформ. Яркие примеры этого водители такси, курьеры и другие. Эта сфера нуждается в содействии государства с точки зрения социального и медицинского страхования, пенсионного обеспечения, налогообложения.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Большое влияние на наш рынок труда оказывают и миграционные процессы. Казахстан - вторая страна в СНГ по количеству принимаемых трудовых мигрантов. Нужны правильные решения проблем в этой сфере. Правительству предстоит разработать новую Концепцию миграционной политики. В ней также следует отразить механизмы защиты прав наших граждан, работающих за рубежом.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подходы требуются и к вопросам внутренней трудовой мобильности. Правительству предстоит переформатировать действующий механизм выделения пособий гражданам, переселяющимся с юга на север страны. В частности, пособия можно предоставлять не только через акиматы, но и путем возмещения расходов работодателей, которые самостоятельно нанимают работников из южных регионов.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активно помогать переселенцам, которые хотят заниматься самостоятельным бизнесом. Также нужно рассмотреть возможность предоставления им земельных участков не только под строительство домов, но и для сельхоздеятельности, обеспечить более широкий доступ к мерам государственной поддержки.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Хочу отдельно остановиться еще на одном вопросе. Казахстан - социальное государство. Всесторонняя помощь гражданам, оказавшимися в трудной ситуации, - один из наших приоритетов. Но, к сожалению, в обществе укрепляются патерналистские настроения и социальное иждивенчество.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стране немало граждан, сознательно эксплуатирующих государственные социальные программы. Такая ситуация формирует неправильные установки в общественном сознании. Как и в любой цивилизованной стране, они должны отвечать перед законом и обществом. При этом те, кому нужна реальная помощь, остаются за периметром мер поддержки. Безусловно, возможности нашей страны большие, но они не безграничные.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Желание получить необоснованные социальные льготы отучает человека зарабатывать своим трудом. Такой неподобающий образ жизни уже начал негативно влиять на систему ценностей молодежи. Поэтому нам нужны коренные изменения в самосознании граждан, обществе, законодательстве. В готовящемся Социальном кодексе всем этим вопросам нужно уделить пристальное внимание.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ПОЛИТИЧЕСКАЯ МОДЕРНИЗАЦИЯ И ЗАЩИТА ПРАВ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Поэтапная политическая модернизация - одна из главных задач стратегического курса нашего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последние два года в этой сфере нам удалось осуществить целый ряд серьезных преобразований. Принят новый закон, закрепивший уведомительный принцип проведения митингов; до 5% снижен порог прохождения партий в Мажилис; в избирательные бюллетени добавлена графа "против всех".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 и другие шаги нашли активную поддержку в обществе. Они укрепляют наш вектор на устойчивое демократическое развитие, качественно меняют политическую систему, способствуют более широкому вовлечению граждан в управление государством.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 останавливаться на достигнутом нельзя. Наша цель - дальнейшее повышение эффективности государства, транспарентности и конкурентности политического процесса. Поэтому политические реформы будут продолжены.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последовательного укрепления государственности мы будем осуществлять все преобразования постепенно, с учетом нашей специфики. Это единственно верный путь построения сильного, справедливого и прогрессивного государства. Наши граждане всецело разделяют такой подход.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 шагом стало введение прямой выборности сельских акимов. Это принципиальный момент политической реформы, предложенной мной в прошлогоднем Послании. Данное решение напрямую затрагивает интересы сельчан, то есть более 40% казахстанцев. Мы на правильном пути. И уже в 2024 году граждане получат возможность в пилотном режиме избирать акимов районов.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Важный фактор дальнейшей модернизации местного самоуправления - развитие гражданской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Администрации Президента предстоит разработать эффективный механизм поддержки гражданских инициатив в сельской местности. Нужно адаптировать под запросы сельских НПО систему грантового финансирования, внедрить упрощенный режим их получения. Это придаст хороший импульс для социальной активности на селе.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нормы о тридцатипроцентной квоте для женщин и молодежи в избирательных списках подтолкнуло партии к более активной работе, омоложению своих рядов, поиску новых лиц. Вместе с тем в итоговых составах народных избранников квота не нашла должного отражения. Поэтому для получения полноценного эффекта нужно законодательно закрепить норму об обязательном учете данной квоты при распределении депутатских мандатов.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строим инклюзивное общество. Пока же в нашей стране люди с особыми потребностями слабо представлены в общественно-политической жизни. Предлагаю расширить перечень квотируемых категорий граждан, помимо женщин и молодежи, установив квоту и для людей с особыми потребностями.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 знаете, что сферу защиты прав человека я всегда выделяю отдельным блоком. За два последних года мы заметно продвинулись в этом направлении.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январе текущего года я подписал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ратификации Второго Факультативного протокола к Международному пакту о гражданских и политических правах, направленного на отмену смертной казни. Теперь нам предстоит гармонизировать нормы </w:t>
      </w:r>
      <w:r>
        <w:rPr>
          <w:rFonts w:ascii="Times New Roman"/>
          <w:b w:val="false"/>
          <w:i w:val="false"/>
          <w:color w:val="000000"/>
          <w:sz w:val="28"/>
        </w:rPr>
        <w:t>Уголовного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положениями Второго Факультативного протокола. Соответствующий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>, надеюсь, будет принят до конца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начале лета в соответствии с моим Указом Правительством утвержден Комплексный план по защите прав человека. Этот важный документ закладывает долгосрочную институциональную основу дальнейшего совершенствования системы защиты прав человека в Казахстане.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принятия Комплексного плана началась активная работа по обеспечению гендерного равенства. В этой связи следует обеспечить максимальную поддержку экономических и политических позиций женщин в обществе. За эту работу отвечает Администрация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также внести изменения в Концепцию семейной и гендерной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Серьезные изменения происходят в правоохранительной системе. С 1 июля 2021 года функционирует административная юстиция. Данный институт по-новому выстраивает взаимоотношения государственного аппарата и граждан. Внедряются современные форматы деятельности судов, сокращаются излишние судебные процедуры. На законодательном уровне обеспечена трактовка всех противоречий и неясностей законодательства в пользу граждан и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внедрением трехзвенной модели усилилась защита участников уголовного процесса. С начала текущего года предотвращено необоснованное вовлечение в уголовную орбиту более двух тысяч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Повысилась оперативность прокурорского надзора - 98% безосновательных решений отменены в течение трех суток. Необходимо поэтапно расширять компетенции прокуроров по подготовке обвинительных актов. Это повысит их ответственность и усилит механизмы правовой оценки результатов расследования.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Органы внутренних дел освобождены от ряда непрофильных функций. Повышен статус участковых инспекторов - они наделены дополнительными полномочиями в сфере профилактики правонарушений.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ряде регионов в пилотном режиме запущена сервисная модель полиции. Следующий этап - ее масштабирование. Успех данной работы во многом зависит от вовлеченности местных органов власти, которые должны понимать суть нововведений и оказывать содействие полиции.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нельзя упускать из вида практические вопросы борьбы с преступностью. Справедливое возмущение граждан вызывает рост мошенничеств. Генеральной прокуратуре предстоит разработать комплекс мер по противодействию мошенничествам и финансовым пирамидам.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особом контроле должно быть предотвращение и пресечение сексуальных преступлений против детей, особенно оставшихся без попечения родителей.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Страшную угрозу благополучию будущих поколений представляет распространение наркотиков, в том числе синтетических. Правоохранительным органам поручается поставить мощный заслон на пути распространения этой заразы среди наших граждан, особенно среди молодежи.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продолжать эффективную борьбу с коррупцией. Профильному агентству до конца года нужно внести на утверждение стратегический документ, определяющий программу наших действий на среднесрочный период. При этом особое внимание необходимо уделить искоренению "бытовой коррупции".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Защищая права граждан, нельзя забывать и о правах правозащитников, в том числе адвокатов. Следует обеспечить безопасность их деятельности, пресекать незаконные действия, препятствующие их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вышеуказанные меры являются составной частью нашего стратегического курса, направленного на совершенствование политической системы и защиту прав человека.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VII. КОНСОЛИДАЦИЯ КАК ГЛАВНЫЙ ФАКТОР ДАЛЬНЕЙШЕГО ПРОГРЕССА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входит в совершенно новую эпоху, несущую фундаментальные изменения во все сферы жизни. В условиях глобальной нестабильности и множества новых вызовов нам нужно укрепить свои ценностные ориентиры, сформировать четкий образ будущего.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 главный принцип "единство в многообразии" незыблем. Поэтому гармоничное развитие межэтнических отношений всегда было и будет одним из магистральных направлений государственной политики Казахстана. И это не просто риторика, такой подход поддерживает абсолютное большинство казахстанцев. Для наших граждан согласие, толерантность - это сама жизнь, живая реальность, обусловленная взаимопроникновением культур и языков.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согласно Конституции, единая нация, и в этом наша безусловная сила. Поддерживая плюрализм мнений, мы в то же время будем жестко пресекать любые формы радикализма, не позволим покушаться на наш государственный суверенитет, территориальную целостность.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должны беречь единство и согласие в обществе как зеницу ока. Необходимо, чтобы все граждане осознавали значимость гармоничных межэтнических и межконфессиональных отношений.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нас всегда был иммунитет к разобщенности. И мы не допустим дискриминации по языковому, национальному или расовому признакам, унижения чести и достоинства, будем привлекать к ответственности по закону. Такие противоречащие Конституции, безответственные шаги идут вразрез с интересами нашей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казахского языка является одним из ключевых приоритетов государственной политики. Мы достигли в этом серьезных результатов.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Казахский язык по праву становится языком образования и науки, культуры и делопроизводства. В целом он последовательно расширяет сферу своего применения. Это закономерное явление. Поэтому нет оснований говорить об ущемленном положении казахского языка.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нашей Конституцией государственным языком является казахский. Русский язык обладает статусом официального языка. Его использованию, согласно нашему законодательству, препятствовать нельзя.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гражданин, связывающий свое будущее с нашей страной, должен приложить все усилия к изучению государственного языка. Это и есть одно из проявлений настоящего патриотизма.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того, что наша молодежь владеет разными языками, в том числе и русским, мы только выигрываем.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 между Казахстаном и Россией - самая длинная в мире, а русский язык - один из шести официальных языков Организации Объединенных Наций. Поэтому к этому вопросу нужно подходить с точки зрения здравого смысла.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нужно развивать культуру цивилизованного диалога и взаимоуважения. Большая роль в этом отводится Ассамблее народа Казахстана. Каждый из нас должен чувствовать ответственность за Родину, за всех наших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вопросах консолидации общества, укрепления национальной идентичности большая роль отводится эффективному использованию исторического наследия и культурного потенциала страны. В этом плане Казахстан имеет широкие возможности, в том числе для выгодного позиционирования на международной арене.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наша политика по этому вопросу требует пересмотра. Сейчас государство почему-то чаще всего финансирует проекты только определенных деятелей, которые с удовольствием поглощают бюджеты.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Молодые и талантливые скульпторы, художники, театралы, музыканты, литераторы, которые осваивают новые жанровые форматы и постоянно экспериментируют, но при этом выживают за счет меценатов, остаются в андерграунде. А ведь благодаря им казахстанская культура приобретает глобальное звучание.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Правительству совместно с экспертами нужно до конца года представить план практических мер, направленных на продвижение новой культуры и ее талантливых представителей.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рассмотреть возможность создания Фонда поддержки креативной индустрии.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Интеллигенция во все времена играла особую роль в нашей стране. Она всегда вела нашу нацию вперед, наставляла молодежь, боролась с невежеством, занималась просвещением. Эти качества лежат в основе нашего национального кода, и мы не должны его потерять.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Сейчас век интернета. Огромный поток негативной информации отравляет сознание современного поколения. Массовое распространение получают ложные смыслы и недолговечные ценности. Это очень опасная тенденция.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такие моменты особенно важна активная позиция интеллигенции. Ее авторитет определяется не наградами, а реальными делами.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Главная задача - привить молодежи общечеловеческие ценности. В нашем обществе необходимо культивировать такие качества, как патриотизм, стремление к знаниям, трудолюбие, сплоченность и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призываю интеллигенцию не оставаться в стороне от решения проблем, которые влияют на будущее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 важно развивать традиции диалога и гражданского участия, культивировать прогрессивные ценности, лежащие в основе нашей внутренней солидарности и единства.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вместе мы сможем укрепить нашу уникальную страновую идентичность. Как неоднократно подчеркивал Первый Президент Казахстана Нурсултан Абишевич Назарбаев, межэтническое и межконфессиональное согласие - это наше бесценное достояние.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имя будущего государства мы обязаны сохранить и укрепить внутреннюю стабильность и общенациональное единство.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Уважаемые соотечественники!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Таковы ключевые приоритеты нашей ближайшей повестки.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Главное богатство Казахстана - люди.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благополучия народа - ключевая цель моей работы в качестве Президента. Поэтому сегодня я хотел бы озвучить ряд дополнительных инициатив, направленных, прежде всего на повышение благосостояния казахстанцев.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ПЕРВАЯ ИНИЦИАТИВА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Считаю, что назрела необходимость пересмотра уровня минимальной заработной платы. Это, с одной стороны, важнейший макроиндикатор, с другой стороны - показатель понятный каждому.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минимальной заработной платы не повышался с 2018 года. Мировой коронакризис усилил давление на доходы населения. Кроме того, по уровню минимальной заработной платы Казахстан уступает целому ряду стран СНГ. Поэтому принимаю решение - с 1 января 2022 года увеличить минимальную заработную плату с текущих сорока двух с половиной до 60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Данная мера напрямую коснется более одного миллиона человек, а косвенно - всех трудящихся. Она уменьшит "теневой" зарплатный фонд, размер которого сегодня достигает 30, а может быть и 40% от декларируемого.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минимальной заработной платы окажет положительный экономический эффект в виде роста внутреннего потребления. Это, по оценкам экспертов, приведет к увеличению ВВП на 1,5%.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 следует отойти от неуместного использования минимальной заработной платы в качестве расчетного показателя в налоговых, социальных и других сферах.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Правительство и Парламент обеспечить внесение необходимых изменений в законодательство до конца текущего года с вступлением в силу в январе следующего.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ВТОРАЯ ИНИЦИАТИВА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6,5 млн человек в Казахстане являются наемными работниками. Вы это хорошо знаете. Основной источник доходов для них - заработные 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за последние десять лет рост фонда оплаты труда отстал от роста прибыли владельцев предприятий почти на 60%. В этой связи Правительство разработает "мягкие" меры стимулирования бизнеса к увеличению заработных плат своих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работодателей, повышающих заработные платы сотрудников, будут предусмотрены льготы в рамках регулируемых закупок, а также преимущественный доступ к государственной поддержке.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ТРЕТЬЯ ИНИЦИАТИВА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Нагрузку на фонд оплаты труда необходимо сделать более понятной и простой. Это особенно ощутимо для микро- и малого предпринимательства.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Предлагаю внедрить для такого бизнеса единый платеж с фонда оплаты труда со снижением суммарной нагрузки с 34% до 25%. Это простимулирует бизнес "вывести из тени" тысячи сотрудников, которые смогут стать полноценными участниками пенсионной системы, системы социального и медицинского страхования.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вопросе нельзя допустить кампанейщины. Необходимо подготовить соответствующие платежные системы, чтобы избежать сбоев и издержек для бизнеса. Система должна заработать с 1 января 2023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ЧЕТВЕРТАЯ ИНИЦИАТИВА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2020 года повышена заработная плата более чем 600 тысяч гражданских служащих из числа педагогов, врачей и работников социальной сферы.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Однако данная мера не коснулась других гражданских служащих. Это сотрудники сферы культуры, архивисты, библиотекари, технические работники, егеря, водители и другие.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с 2022 по 2025 год государство будет ежегодно на 20% в среднем повышать заработные платы этих категорий гражданских служащих. В целом данная инициатива напрямую затронет 600 тысяч казахстанцев.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ПЯТАЯ ИНИЦИАТИВА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Жилищный вопрос - всегда будет одним из главных для людей.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таких программ, как "Баспана хит" и "7-20-25", скоро завершится. Вместе с тем ставки по рыночной ипотеке все еще высоки и доступны далеко не всем казахстанцам. В этой связи будет разработана целостная жилищная программа. Ее администратором станет "Отбасы банк", который трансформируется в национальный институт развития. Перед банком стоит задача обеспечить по принципу "одного окна" учет и распределение жилья среди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уже отметил положительный эффект инициативы по досрочному использованию пенсионных накоплений. Она также подтолкнула людей требовать у работодателей оплаты, что называется "в белую". Для поддержания данной тенденции считаю необходимым разрешить перечисление части пенсионных накоплений выше порога достаточности на счет в "Отбасы банк" для последующей покупки жилья. Это также позволит стимулировать привычку накапливать средства, грамотно ими распоряжаться.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Уважаемые депутаты!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первой сессии Парламент VII созыва принял 63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слаженной работы обеих Палат создана законодательная основа для реализации проводимых в стране системных преобразований и реформ.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началась очередная сессия Парламента. Перед нами стоит много важных задач. Все законопроекты должны проходить качественную и глубокую проработку. Вам всегда следует проявлять настойчивость в отстаивании интересов народа.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Каждое решение нужно принимать, учитывая не только запросы общества, но и возможности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Желаю вам успехов в этой ответственной работе!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Дорогие соотечественники!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 курс незыблем, цель ясна.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знаем, что необходимо делать для ее достижения. Мы последовательно воплощаем в реальность наши планы и доведем до конца все начинания. Мы готовы к любые вызовам и трудностям.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Глава государства я приложу все усилия во благо народа.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Сегодня для решения стоящих перед нами задач необходима консолидация государства и всего общества. Иначе завтра может быть уже поздно.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Все, кто сомневается в курсе Главы государства, не справляется с работой, возможно, хочет каким-то образом отсидеться, уклоняется от выполнения поручений Президента - мне кажется, должны уйти с занимаемых постов.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Сейчас мы вступаем в решающий этап нашего развития. Госаппарат обязан функционировать как единый механизм. Только в таком случае мы обеспечим достижение поставленных целей.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Сплоченность нации - главный фактор успеха нашей страны. Когда мы едины - мы непобедимы.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Недаром в народе говорят: "Где согласие - там и счастье".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Наша сила - в единстве! Все вместе мы будем трудиться во благо нашей страны!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Пусть вечной будет наша священная Родина!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