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9e12" w14:textId="2df9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НОВЫЙ КАЗАХСТАН: ПУТЬ ОБНОВЛЕНИЯ И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Главы государства Касым-Жомарта Токаева народу Казахстана от 16 марта 2022 года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Дорогие соотечественники!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друзья!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Сегодняшнее Послание имеет особое значение. Его содержание и масштабы выходят за рамки одного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ставим перед собой амбициозные цели.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мы начали построение Нового Казахстана.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прошлом году наша страна достигла важного рубежа – 30-летия Независимости. По историческим меркам это небольшой период.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Первого Президента Нурсултана Абишевича Назарбаева мы прошли большой путь, добились значимых успехов, но можем потерять все, если не сохраним единство. Потрясения начала года со всей очевидностью подтвердили это.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Январские события всколыхнули общество. Наш народ столкнулся с беспрецедентным вызовом, когда под угрозой оказались целостность страны. В эти дни мы глубоко осознали непреходящую ценность Независимости, поняли, насколько важны мир, стабильность и согласие.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единству мы отстояли свое государство. Предпринят своевременные меры, дали решительный отпор террористам.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никогда не скрывал ничего от граждан. В период пандемии открыто говорил обо всех проблемах. В дни "Трагического января" выступил с несколькими обращениями к народу, в которых подробно рассказывал о ситуации.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мое решение принималось, исходя из интересов страны. И такой подход для меня незыблем.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сожалению, во время январских событий из-за преступных действий радикалов и террористов погибло много наших соотечественников. Еще раз выражаю глубокие соболезнования их родным и близким. Мы сделаем все возможное, чтобы такая трагедия никогда больше не повторилась.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долг – привлечь к ответственности всех бандитов и террористов, причастных к этим кровавым преступлениям. Мы должны вынести важные уроки из январских событий.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не должны больше позволить нарушить мир и спокойствие в нашей стране, поставить под угрозу ее безопасность.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Говоря начистоту, сейчас в обществе ходят различные слухи и домыслы, которые вводят людей в заблуждение и формируют ложную картину событий. Поэтому крайне важно публиковать достоверные сведения и давать объективную оценку. Мы должны сделать все, чтобы народ понимал причины произошедшего.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Буквально вчера в Парламенте состоялись специальные слушания, на которых правоохранительные органы представили полный отчет об итогах расследования. Такого широкого обсуждения у нас никогда не было.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и журналисты получили открытые ответы на волнующие общество вопросы. Это говорит о том, что власть в первую очередь заинтересована в справедливой оценке январских событий. И я полностью разделяю такой подход. Мы должны говорить правду – этой моя принципиальная позиция.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Следственные мероприятия, проводимые Межведомственной следственно-оперативной группой, все еще идут. Поручаю правоохранительным органам на постоянной основе публиковать результаты своей работы.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событий "Трагического января" и последующего режима чрезвычайного положения за различные правонарушения были задержаны около двух тысяч человек. Тогда мною было дано указание Генеральной прокуратуре установить степень их вины, и в случае отсутствия отягчающих обстоятельств смягчить наказание задержанным лицам. В результате многие граждане были освобождены.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лица, совершившие серьезные преступления, в полной мере ответят перед законом. Поступить по-другому, пойти навстречу крикунам, провокаторам, популистам – значит предать память невинно погибших.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нескольких сотен человек возбуждены уголовные дела. Мы признали факты, когда сотрудники правоохранительных органов применяли к задержанным запрещенные методы дознания и даже пытки. Такие варварские проявления средневековья противоречат принципам любого прогрессивного общества. Они неприемлемы и для нас.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только появились первые сообщения о подобных случаях, мною было дано поручение тщательно расследовать их.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активную работу практически с первых дней включилась Уполномоченный по правам человека. Группа правозащитников, члены Национального совета общественного доверия беспрепятственно посещали изоляторы, знакомились с условиями содержания участников январских событий, рассматривали их жалобы.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Омбудсмен, независимые общественные комиссии во главе с авторитетными юристами тесно взаимодействовали с органами прокуратуры, открыто выражали и отстаивали свои позиции.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работа показала транспарентность и демократичность следственного процесса, позволила к каждому обращению, каждой жалобе подойти индивидуально. Как итог, удалось значительно снизить риски неправомерных приговоров.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Подобная практика открытого сотрудничества гражданского общества и уполномоченных органов должна, на мой взгляд, прочно укорениться в нашей стране. Пользуясь случаем, хочу поблагодарить общественников и юристов за активную позицию и профессионализм.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итоги расследования уже готовы. Точно известно, что заговорщики пытались захватить власть. Возникает вопрос, что их сподвигло на такой шаг? Ответ очевиден.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Казахстан встал на путь коренной модернизации и трансформации. В различных сферах начались масштабные преобразования. Некоторым влиятельным лицам это не понравилось. Они рассчитывали продолжить свою многолетнюю незаконную деятельность. Более того, они жаждали получить власть.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Заговорщики сформировали подпольную группу из профессиональных наемников, вооруженных бандитов и предателей из числа чиновников. Внутренние и внешние враги нашего государства объединились для захвата власти. Они направили мирные протесты в деструктивное русло, использовали народ в своих преступных целях.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Террористы атаковали здания государственных органов, объекты стратегической инфраструктуры и бизнеса. Они стреляли по мирным гражданам, чтобы обвинить в этом власть. Эту ситуацию пытались использовать зарубежные радикальные силы. Они хотели превратить Казахстан в горячую точку, растерзать нашу страну, разрушить мирную жизнь, свергнуть Президента. Это был беспрецедентный вызов нашей государственности.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их преступные замыслы потерпели фиаско.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тогда открыто заявил: что бы ни случилось, я буду всегда со своим народом.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зря в народе говорят "Іштен шыққан жау жаман" ("Нет хуже врага, чем предатель"). Среди тех, кто пытался совершить переворот, были известные люди, занимавшие высокие посты. Это государственные изменники.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предателей есть и руководители военных и специальных органов, которые препятствовали силовым структурами предпринимать законные действия, дезинформировали руководство страны об обстановке в городах, взяли под свой контроль правительственные и другие каналы связи.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словом, они приняли все возможные способы, чтобы дестабилизировать страну. В результате мы были вынуждены попросить помощи у Организации Договора о коллективной безопасности.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пошли на этот шаг в соответствии со всеми внутренними и международными нормами. Миротворческие силы не произвели в нашей стране ни единого выстрела, они только охраняли стратегические объекты. Все это было четко обговорено.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две недели, после того, как ситуация нормализовалась, миротворческий контингент был полностью выведен из Казахстана. ОДКБ – это коллективная организация, в которой состоит и наша страна.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обесценивать важную роль миротворческой миссии, но, в конечном счете, мы одолели бандитов своими силами.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хочу отдельно остановиться на следующем вопросе. Предательство заговорщиков не должно запятнать репутацию правоохранительных органов.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них служат наши соотечественники, наши братья. Они доказали, что стоят на стороне народа и готовы до последнего биться ради своей Родины. Они сохранили верность присяге, самоотверженно защищая государство. Выражаю признательность стражам порядка, которые в критический момент мужественно противостояли угрозе.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многие наши граждане добровольно формировали отряды самообороны, участвуя тем самым в охране общественного порядка. Благодарю всех, кто в ответственный момент проявил мужество, единство и солидарность.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 дни наш народ продемонстрировал свою сплоченность и готовность преодолеть любые вызовы. Благодаря патриотизму мы сохранили нашу священную Независимость.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Январские события стали самым большим испытанием для нашей государственности. Мы стояли на самом краю пропасти. Совершив один неверный шаг, мы могли потерять свое государство.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Следствие по делу о заговоре силовиков и их пособников продолжается в интенсивном темпе, в режиме секретности.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Впереди большая работа со свидетелями, проведение экспертиз, изучение различных данных.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могу сказать: имела место масштабная, детально разработанная операция, целью которой было смещение высшего руководства, его дискредитация в глазах народа и зарубежной общественности.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данной цели заговорщики не колеблясь использовали профессионально подготовленных боевиков, перед которыми стояла задача посеять хаос в Алматы, нашем самом крупном городе, внушить страх людям, заставить их поверить в фатальность исхода событий, дестабилизировать ситуацию в стране.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заверяю, что все виновные в этих трагических событиях понесут наказание, какие бы должности и позиции в обществе они ни занимали.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 дни не было иного выбора, кроме принятия жестких и решительных мер. В самый решающий момент я сделал ради страны все, что было в моих силах. Это мой долг как Президента и как гражданина.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депутаты!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соотечественники!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Моим главным приоритетом на посту Президента всегда было и будет проведение востребованных народом реформ.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Абсолютно уверен, что устойчивый прогресс страны и масштабные социально-экономические преобразования невозможны без политической модернизации.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два с половиной года мы добились серьезных результатов в этом направлении.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выдвинутых мною четырех пакетов политических реформ был реализован ряд важных инициатив, направленных на дальнейшую демократизацию страны.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масштабе произошедших положительных изменений можно судить по тому факту, что только в политической сфере было принято более десяти законов.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Взять, к примеру, новый демократический закон о мирных собраниях.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позволил активистам, в том числе оппозиционно настроенным общественникам, беспрепятственно проводить митинги и свободно выражать там свое мнение.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новация позволила укрепить ростки новой политической культуры, повысить взаимную ответственность и доверие в обществе.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тем определенные группы провокационно настроенных активистов считают возможным и даже нужным нарушать этот закон, демократический по своей сути.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Заявляю, что больше послаблений не будет. Данный закон, равно как и другие, должен неукоснительно соблюдаться.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подобную вольницу и безответственность наши законопослушные граждане уже заплатили слишком высокую цену.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един для всех – как для людей, облеченных властью, так и для общественников.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Политические преобразования показали готовность граждан принимать решения на всех уровнях – от местного самоуправления до общенациональных вопросов.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Политическая трансформация нацелена на формирование честных и справедливых "правил игры", искоренение фаворитизма и монополий во всех сферах жизни.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такая логика и динамика событий устраивает далеко не всех.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тех, кто привык делать ставку на серые закулисные схемы, возникли панические опасения потерять свои привилегии и источники доходов.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Они решили, что следует действовать без промедления, чтобы подорвать устои нашей государственности. Можно сказать, они пошли против своего народа.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"Трагического января" многие считали, что произойдет откат – власть начнет "закручивать гайки", снизит темпы модернизации.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мы не свернем с намеченного пути, а, напротив, ускорим системные преобразования во всех сферах жизни.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сегодня инициативы тщательно прорабатывались мною еще до январских событий.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Скажу откровенно, некоторые эксперты и государственные служащие советовали мне не торопиться, отложить эти планы до лучших времен. Дескать, зачем менять систему, если ее можно использовать в текущей ситуации в своих интересах.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вполне обоснованно опасались разгула уличной демократии, предрекая различные негативные сценарии наподобие горбачевской перестройки, тем более геополитическая обстановка крайне осложнилась.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я твердо убежден: нашей стране все же нужны кардинальные реформы. В противном случае – застой.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разрушительные последствия мы видели из недавней советской истории. Да и январские события в некоторой степени стали следствием отечественного застоя.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последних двух месяцев мною был очерчен круг первостепенных задач в социально-экономической сфере, обеспечении национальной и общественной безопасности.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же я хочу представить программу комплексной модернизации политической системы страны. Она базируется на зревшем многие годы общественном запросе на кардинальные перемены.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ней приняты во внимание рекомендации депутатов Парламента, Конституционного совета, Центральной избирательной комиссии, Верховного суда, авторитетных экспертов.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этой теме состоялись плодотворные дискуссии с членами Национального совета общественного доверия.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документа тщательно проанализированы конкретные предложения исследователей и общественных деятелей, политических партий и неправительственных организаций.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предлагаемые реформы являются отражением широкого спектра взглядов, существующих в нашем обществе. Они выступают логическим продолжением уже начатых преобразований и решают две насущные задачи.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содействуют последовательной демократизации, во-вторых, обеспечивают устойчивость и управляемость государства.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особенно важно на фоне фундаментальных общественных сдвигов, происходящих внутри страны, а также нарастающей геополитической напряженности.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международная обстановка во многом напоминает наиболее острые фазы Холодной войны.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современную ситуацию по своему накалу, жесткому санкционному противостоянию и непредсказуемым последствиям для всего мира без преувеличения можно назвать беспрецедентной. Во всяком случае, раньше такого не было.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для нас жизненно важно не отступать от намеченных целей, сохранять сплоченность, общенациональное единство, солидарность.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неоднократно говорил о том, что реформы ради реформ никому не нужны. Мы не проводим их на потребу публике, ради каких-то эфемерных целей и красивых, но заведомо недостижимых показателей.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Практика, когда декларируемые на бумаге успехи не имеют ничего общего с реальностью, осталась в прошлом. Народу нужны не отвлеченные идеи и обещания, а ощутимые перемены к лучшему.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открыто говорить о существующих проблемах и вместе искать оптимальные пути их решения.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обеспечить честную и открытую конкуренцию, навсегда искоренить все искусственные монополии как в экономике, так и в политике.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благосостояния народа возможен только в условиях подлинной конкуренции. Система управления, ориентированная на сверхконцентрацию полномочий, уже утратила свою эффективность. Она не способна консолидировать гражданское общество с его многообразием взглядов и убеждений.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нам нужны выверенные шаги по переустройству политической модели развития Казахстана.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Речь, прежде всего, идет об окончательном переходе от суперпрезидентской формы правления к президентской республике с сильным Парламентом.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система обеспечит оптимальный баланс властных институтов и будет способствовать устойчивому развитию страны.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нами стоит задача укрепить роль Парламента, что станет важным фактором успешной реализации концепции "слышащего государства".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есть четкий образ будущего и контуры Нового Казахстана – эффективного государства с сильным гражданским обществом.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воплотить в жизнь ключевую формулу нашего государственного строительства – "Сильный Президент – влиятельный Парламент – подотчетное Правительство".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я предлагаю ряд инициатив, которые, уверен, позволят превратить в реальность это стратегическое видение.</w:t>
      </w:r>
    </w:p>
    <w:bookmarkEnd w:id="98"/>
    <w:bookmarkStart w:name="z10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ПЕРВОЕ. О полномочиях Президента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я уже сказал, в Казахстане сложилась суперпрезидентская модель правления.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начальном этапе развития страны она была оправданна. Но мы не стоим на месте – меняется общество, меняется страна. И наша политическая система должна постоянно адаптироваться к новым реалиям.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у нас буквально все замыкается на Президенте, и это в корне неправильно. Нужно постепенно отходить от такой практики.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Долгосрочные интересы государства для меня важнее каких-то дополнительных рычагов власти и ситуативного влияния. Поэтому на январском съезде партии Amanat я заявил о намерении уже в этом году покинуть пост ее председателя.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партийных структур с государственным аппаратом крайне нежелательно. Монополия в политике неизбежно приводит к различным социальным болезням и деградации государства.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Политическому доминированию нужно поставить надежный заслон. Предлагаю законодательно оформить обязанность Президента прекратить членство в партии на период своих полномочий.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норма повысит политическую конкуренцию, обеспечит равные условия для развития всех партий. Тем самым мы избавим будущих лидеров страны от соблазна подмять под себя основные политические институты.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этой же логики, следует ввести в наше законодательство положение об обязательном выходе из партии председателей и членов Центральной избирательной комиссии, Счетного комитета и Конституционного совета.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мы видим, что сверхконцентрация полномочий в центре проецируется и на региональный уровень. Поэтому нужно законодательно запретить акимам и их заместителям занимать должности в филиалах партий.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решения позволят сформировать многополюсную партийную систему.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для всего общества стало очевидно, что именно монополизация политической и экономической деятельности сыграла едва ли не самую главную роль в произошедших январских событиях.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важный урок "Трагического января" состоит и в том, что концентрация полномочий в руках высшего должностного лица в государстве неоправданно усиливает влияние приближенных к нему лиц и финансово-олигархических групп. И они воспринимают государство как личную вотчину.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Непотизм, в какой бы стране он ни был, неизбежно приводит к отрицательной кадровой селекции, становится благодатной почвой для расцвета коррупции.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государства должен выступать незыблемым гарантом равенства возможностей для всех граждан.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для ближайших родственников Президента будет введен законодательный запрет на занятие должностей политических государственных служащих и руководителей в квазигосударственном секторе. Считаю, будет вовсе не лишним закрепить данную норму в Конституции.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Сверхконцентрация власти Президента также выражается в избыточном количестве его полномочий.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государства имеет право отменять или приостанавливать действие актов акимов областей, городов республиканского значения.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норма способствует укоренению излишней практики "ручного управления" и снижает самостоятельность местных исполнительных органов.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того, сейчас Президент обладает правом снимать с должности районных и даже сельских акимов.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законодательные положения нужно упразднить.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чрезмерных президентских полномочий станет важным фактором, который обеспечит необратимость политической модернизации в стране.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инициативы принципиально изменят "правила игры" и сформируют прочный фундамент дальнейшей демократизации нашего общества.</w:t>
      </w:r>
    </w:p>
    <w:bookmarkEnd w:id="121"/>
    <w:bookmarkStart w:name="z12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ВТОРОЕ. Переформатирование представительной ветви власти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 сокращая полномочия Президента, нам предстоит значительно укрепить роль Парламента и тем самым повысить институциональную устойчивость государства.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Стране нужна сильная представительная власть, в которой ответственные депутаты, обладающие мандатом доверия народа, будут играть активную роль в государственном строительстве.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всего, на мой взгляд, следует пересмотреть порядок формирования и ряд функций Сената.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верхняя палата состоит из 49 депутатов (по два избираемых сенатора от каждого региона) и 15 сенаторов, назначаемых Президентом.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конструкция позволяла в должной мере учитывать региональную специфику и давала возможность Главе государства непосредственно влиять на законотворческий процесс.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своего времени она была достаточно прогрессивной и эффективной. Но сегодня нам нужно двигаться вперед.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Президентскую квоту в Сенате следует рассматривать не как средство контроля, а в качестве механизма учета голосов и мнений социальных групп, слабо представленных в Парламенте.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мною принято решение о сокращении президентской квоты в Сенате с 15 до 10 депутатов.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Причем, пять из них будут рекомендованы Ассамблеей народа Казахстана, а не избраны ею, как это происходит в настоящее время.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Нижняя палата Парламента должна отражать весь электоральный ландшафт страны без предоставления кому-либо искусственных преференций.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мы упраздним квоту АНК в Мажилисе, что, на мой взгляд, правильно и с политической, и с юридической точек зрения.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квота переносится в Сенат и сокращается с 9 до 5 депутатов. Соответственно, общее количество депутатских мест в Мажилисе уменьшится. Как говорится, лучше меньше, да лучше.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новация обеспечит мандаты и дополнительные голоса различным этническим группам в верхней палате.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наличие Сената в качестве верхней палаты парламента считаю закономерным и оправданным.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мире довольно много государств с унитарным устройством и меньшей численностью населения, нежели в Казахстане, и, тем не менее, имеющих двухпалатные парламенты, в частности, в Европе.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 дело, наш Сенат должен стать палатой, реально представляющей интересы регионов страны. А это потребует реформу его полномочий.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Конституции, Сенат имеет право принимать или не принимать одобренные Мажилисом законопроекты. То есть у Мажилиса фактически отсутствует возможность преодоления возражений верхней палаты.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более сбалансированной парламентской системы необходимо пересмотреть эту практику.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 целесообразным ввести норму, предполагающую право Сената только одобрять или не одобрять законы, уже принятые Мажилисом.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именно Мажилис наделяется правом принимать законы.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Сената, в свою очередь, следует дополнить правом согласования кандидатур на посты председателей Конституционного совета и Высшего судебного совета.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новшество серьезно укрепит механизмы сдержек и противовесов в политической системе. И заметно упростит законотворческую процедуру.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будет расширен и функционал Мажилиса.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разрабатывается множество масштабных проектов и программ, но зачастую их реализация в силу разных причин далека от идеала.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усилить парламентский контроль за качеством исполнения республиканского бюджета. Для этого предлагаю преобразовать Счетный комитет в Высшую аудиторскую палату, председатель которой должен два раза в год отчитываться перед депутатами нижней палаты. Это позволит еще более повысить статус Мажилиса.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доверия граждан к представительной власти особое внимание необходимо уделить маслихатам.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Сильные маслихаты способствуют решению актуальных проблем и росту качества жизни в регионах.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для укрепления их субъектности и самостоятельности следует ввести должность Председателя маслихата.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системного усиления влияния маслихатов считаю необходимым изменить текущий порядок назначения акимов регионов.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депутаты маслихатов согласовывают или не согласовывают единственную кандидатуру, предложенную Главой государства.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внести соответствующие поправки в законодательство, регламентирующие право Президента вносить на альтернативной основе не менее двух кандидатур на должности акимов областей и городов республиканского значения.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Президент будет назначать акимов областей и городов республиканского значения с учетом результатов рассмотрения в маслихатах.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сути, речь идет о косвенных выборах руководителей регионов.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за Главой государства сохраняется право освобождения от должностей руководителей регионов без консультаций с маслихатами.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представленные новации по переформатированию представительной ветви власти направлены на созидание Нового Казахстана с сильной парламентской культурой и влиятельными народными избранниками.</w:t>
      </w:r>
    </w:p>
    <w:bookmarkEnd w:id="157"/>
    <w:bookmarkStart w:name="z16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ТРЕТЬЕ. Совершенствование избирательной системы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Ключевая цель политической модернизации страны – повышение роли граждан в управлении государством, в том числе через электоральные процессы.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Пятнадцать лет назад в рамках конституционной реформы мы перешли на пропорциональную модель выборов в нижнюю палату Парламента. Затем в 2018 году пропорциональный принцип был внедрен на выборах депутатов маслихатов. Данные шаги придали серьезный импульс развитию нашей партийной системы.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наряду с этой позитивной тенденцией, стали проявляться и негативные последствия таких решений.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признать, что беспартийные граждане фактически были лишены возможности избраться не только в Мажилис, но и в местные представительные органы.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электоральные процессы потеряли свою былую привлекательность для граждан, возросло политическое отчуждение. Люди просто перестали верить, что их голос имеет значение и способен изменить жизнь в стране к лучшему. По большому счету, сегодня многие избиратели не знают в лицо депутатов.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данные негативные факторы, предлагаю перейти к более гармоничной – смешанной избирательной системе, которая в полной мере учтет права всех граждан.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Пропорционально-мажоритарная модель будет лучше отражать интересы избирателей как на национальном, так и на региональном уровнях.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Депутатский корпус Мажилиса будет формироваться по следующей схеме – 70% на пропорциональной основе и 30% – на мажоритарной. Кроме того, смешанная модель будет внедрена на выборах маслихатов областей и городов республиканского значения.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к такому варианту избирательной системы – это очень серьезный шаг. Он является логическим продолжением принятого ранее решения о снижении порога прохождения партий в Мажилис и маслихаты.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Теперь, по сути, каждый регион получит возможность избрать в нижнюю палату как минимум одного депутата. Новая модель сформирует в Мажилисе более широкую палитру взглядов, сделает его более инклюзивным.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районах и городах, где требуется тесное взаимодействие депутатов с гражданами, предлагаю полностью перейти на мажоритарную систему. Это создаст на местах более конкурентную политическую среду и откроет дополнительные возможности для появления новых авторитетных политиков.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депутатов с избирателями также упрочит переход к императивному мандату. Это дополнительный рычаг влияния на народных избранников, потому что появится возможность их отзыва в случае ненадлежащего исполнения предвыборных обещаний.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Подобный подход значительно укрепит демократические традиции и будет содействовать укоренению новой политической культуры, основанной на взаимной ответственности и доверии.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Сочетание пропорциональной и мажоритарной систем сохранит роль политических партий как одного из ключевых институтов гражданского общества. При этом будут созданы условия для более справедливого избирательного процесса и эффективного государственного управления.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введение смешанной избирательной модели повысит электоральную активность граждан и их вовлеченность в процесс всесторонней модернизации страны.</w:t>
      </w:r>
    </w:p>
    <w:bookmarkEnd w:id="173"/>
    <w:bookmarkStart w:name="z17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ЧЕТВЕРТОЕ. Расширение возможностей для развития партийной системы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на построение Нового Казахстана исходит из необходимости обеспечения честной и свободной политической конкуренции.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мы должны создать максимально благоприятную среду для институционального и организационного развития партий.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регистрации партий будут значительно упрощены.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порог следует снизить в четыре раза – с 20 до 5 тысяч человек.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Минимальная численность региональных представительств уменьшится в три раза – с 600 до 200 человек.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Почти на треть, с 1000 до 700 человек, сократится минимальная численность инициативной группы граждан для создания партии.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свою очередь, сроки проведения учредительного съезда и период формирования филиалов увеличатся.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Либерализация в данном вопросе значительно активизирует процесс развития политического пространства в стране.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Появятся новые партии, способные грамотно артикулировать и эффективно решать насущные проблемы своего электората.</w:t>
      </w:r>
    </w:p>
    <w:bookmarkEnd w:id="183"/>
    <w:bookmarkStart w:name="z18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ПЯТОЕ. Модернизация выборного процесса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показывает, что система организации выборов находится в русле постоянных изменений, идет поиск оптимальных решений для проведения справедливых и прозрачных выборов.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информационного и технологического факторов в последние годы на этот процесс существенно повлияла пандемия коронавируса.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многих странах расширяются альтернативные формы голосования, в том числе электронное, досрочное, дистанционное, многодневное.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нужно изучать лучший мировой опыт и в случае необходимости постепенно внедрять его.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эпоху бурного развития коммуникационных технологий большое значение имеет активность кандидатов и партий в социальных сетях. Но действующим законодательством агитация в соцсетях не регламентирована. Несмотря на это, во время электоральных кампаний она так или иначе велась.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устранить это упущение, предлагаю нормативно разрешить агитацию в социальных сетях, закрепив соответствующие регламенты и правила.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законодательно оформить деятельность наблюдателей. Этот институт выступает неотъемлемым элементом транспарентных выборов.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демократии – это, в первую очередь, история совершенствования выборных процедур и контроля за их соблюдением.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у наблюдателей должны быть ясно прописанные права и четко обозначенная зона ответственности.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организации и проведении выборов большую роль также играют территориальные избирательные комиссии. С введением в прошлом году прямой выборности сельских акимов электоральный процесс по всей стране стал, по сути, перманентным.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пересмотреть принципы деятельности территориальных избирательных комиссий, переведя их на профессиональную основу.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вероятности двойного голосования, а также голосования на любом участке необходимо рассмотреть целесообразность формирования единой электронной базы избирателей.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для того, чтобы не допустить влияния отдельных лиц на ход выборов, требуется установить предельные размеры пожертвований в избирательные фонды.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Конституции и согласно международному праву, любые выборы в Казахстане, являются сугубо нашим внутренним делом. Но эта норма не исключает потенциальные попытки повлиять на их результаты из-за рубежа.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эти факторы, общее нарастание различных гибридных угроз в мире, в том числе с применением избирательных технологий, следует на законодательном уровне принять действенные меры для недопущения какой-либо возможности иностранного вмешательства в выборы в нашей стране.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это касается обеспечения максимальной финансовой прозрачности всех участников избирательных кампаний, будь то кандидатов, наблюдателей или СМИ.</w:t>
      </w:r>
    </w:p>
    <w:bookmarkEnd w:id="200"/>
    <w:bookmarkStart w:name="z20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ШЕСТОЕ. Усиление правозащитных институтов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имеет высшую юридическую силу и является основой всей правовой системы страны. Но нередки случаи, когда сложно дать однозначный ответ, соответствуют ли ее положениям определенные законодательные акты или решения.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толкование различных правовых норм дает Конституционный совет. Однако граждане лишены возможности напрямую обращаться к нему за разъяснениями.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в большинстве стран мира действует такой институт, как Конституционный суд, куда каждый может направлять соответствующие запросы. На заре Независимости данный орган существовал и в Казахстане.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сходятся во мнении, что его деятельность более эффективно обеспечивает соблюдение положений Основного закона.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эти обстоятельства, предлагаю учредить Конституционный суд. Следует также наделить Генерального прокурора и Уполномоченного по правам человека правом обращаться в Конституционный суд.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эти инициативы станут важным шагом в построении справедливого и правового государства, институционально усилят систему сдержек и противовесов, защиту конституционных прав граждан.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знаете, что я уделяю особое внимание защите фундаментальных прав граждан.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наша страна присоединилась ко Второму Факультативному протоколу о гражданских и политических правах, предусматривающему отмену смертной казни. А в прошлом году мною был подписан Указ о дальнейших мерах в области прав человека, направленный на долгосрочное и комплексное развитие этой сферы. При участии Национального совета общественного доверия был реализован и ряд других прогрессивных инициатив.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правозащитная проблематика требует постоянного совершенствования.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Полагаю, что для окончательного закрепления решения об отмене смертной казни нужно внести соответствующие изменения в Конституцию.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внедрить системный подход в расследовании преступлений, связанных с пытками.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конкретный орган, ответственный за это направление, отсутствует. Подобная практика чревата определенными рисками.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предлагаю закрепить эти функции за Генеральной прокуратурой.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подход позволит обеспечить объективность и беспристрастность следствия, утвердит неотвратимость наказания за произвол в правоохранительной сфере.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следует принять системные меры для снижения уровня насилия в обществе.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плане большую роль играет эффективное противодействие правонарушениям в сфере семейно-бытовых отношений.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участились обращения граждан и общественников по поводу необходимости ужесточения наказания за насилие в отношении женщин и детей.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мною давалось указание определиться с целесообразностью криминализации подобных правонарушений.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Генеральной прокуратуре всесторонне изучить данный вопрос и решить эту проблему.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для повышения законности и системного усиления правозащитной деятельности считаю целесообразным принять отдельные конституционные законы о прокуратуре и об Уполномоченном по правам человека.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Верховенство закона невозможно гарантировать без по-настоящему независимых, открытых и профессиональных судов всех уровней.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проводит большую работу в этом направлении.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Внедряется новая система подбора кадров, последовательно повышается транспарентность судебных процессов и процедур.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Ключевую роль в данном вопросе играет Высший судебный совет, который обеспечивает конституционные полномочия Президента по формированию судов, гарантирует независимость и неприкосновенность судей.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важно, чтобы его деятельность была полностью прозрачной и открытой для общественного мониторинга.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Добиться этого можно через практику онлайн-трансляций конкурсных процедур Высшего судебного совета и публикацию подробных, аргументированных разъяснений по их итогам.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Расширить гражданское участие в отправлении правосудия позволяют суды присяжных.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присяжные заседатели могут выносить вердикт только по особо тяжким преступлениям. Я считаю, мы должны пойти дальше и расширить категории дел, подлежащих рассмотрению судами присяжных.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новелла будет способствовать демократизации судебной системы, повышению доверия к ней со стороны общества.</w:t>
      </w:r>
    </w:p>
    <w:bookmarkEnd w:id="230"/>
    <w:bookmarkStart w:name="z23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СЕДЬМОЕ. Повышение конкурентоспособности СМИ и укрепление роли институтов гражданского общества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современную эпоху для любой прогрессивной страны критически важно иметь конкурентоспособные и свободные средства массовой информации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отечественных СМИ должен быть собственный взгляд на процессы, происходящие в Казахстане, регионе и мире. От этого зависит подлинная информационная безопасность и ни много ни мало идеологический суверенитет страны.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особое внимание уделит созданию открытого информационного пространства, востребованных и сильных медиа.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Представляя собой эффективный канал коммуникации между властью и народом, СМИ могут и должны поднимать насущные проблемы. Но делать это нужно с большой гражданской ответственностью, работать не по заказам извне, способствуя поляризации нашего общества, и не за теневые гонорары, участвуя в скрытой борьбе политических кланов.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Журналисты должны искренне переживать за свою страну и ее граждан. Недаром СМИ называют "четвертой властью", именно поэтому вам следует распоряжаться своим влиянием на умы и сердца людей со всей осторожностью. Это я специально обращаюсь к нашей журналистской братии.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Убежден, что дальнейшие демократические преобразования невозможны без независимых и ответственных средств массовой информации.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необходимо пересмотреть закон о СМИ с учетом интересов государства, запросов общества и тенденций развития медиасферы.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важным фактором устойчивого и всестороннего прогресса страны является деятельность общественных организаций.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Неправительственный сектор неизменно поднимает важные социальные вопросы и содействует их комплексному решению.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Стоящие сегодня перед Казахстаном задачи требуют усиленного взаимодействия государства и неправительственных организаций, системной перезагрузки институтов гражданского общества.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более широкое и глубокое вовлечение общественных организаций и активистов в подготовку и реализацию реформ. Для этого, прежде всего, нужно обеспечить открытые обсуждения всех национальных проектов и стратегических документов.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вопросе какая-либо имитация, создание видимости диалога недопустимы.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пробудить гражданскую активность в стране и запустить процесс осознанного и конструктивного партнерства между государством и обществом.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по этой причине мы развиваем общественные советы при центральных и местных исполнительных государственных органах, а также в квазигосударственном секторе.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неоднократно критиковал их деятельность, но в целом они имеют большой институциональный потенциал, который требуется в полной мере реализовать.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году по моей инициативе намечено кардинальное обновление их составов, а также планов работы.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Народная мудрость гласит: "Кеңесіп пішкен тон келте болмас" ("Шуба, сшитая сообща, не будет короткой").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 предки всегда обсуждали и принимали судьбоносные решения всенародно. Свидетельством этого является великие собрания в Улытау, Ордабасы, Култобе.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возродить эту демократическую традицию Великой степи, заложившую основы общенационального единства.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вместо успешно выполнившего свои задачи Национального совета общественного доверия предлагаю создать "Ұлттық құрылтай" (Национальный курултай).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институт продолжит работу Нацсовета на общенациональном уровне.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Курултай должен сформировать единую институциональную модель общественного диалога. Он усилит взаимодействие между властью и народом.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всех существующих общественных советов будет систематизирована.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Национального курултая войдут представители всех регионов. Кроме того, в него будут включены ряд депутатов Парламента, члены Ассамблеи народа Казахстана, Гражданского альянса, общественных советов и организаций, авторитетные общественные деятели, представители бизнеса, промышленности и сельского хозяйства, а также другие граждане.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 у нас появится орган, в котором будет представлен широкий спектр самых различных мнений и взглядов. Для обсуждения важных вопросов и проблем члены Курултая будут собираться на регулярной основе.</w:t>
      </w:r>
    </w:p>
    <w:bookmarkEnd w:id="256"/>
    <w:bookmarkStart w:name="z26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ВОСЬМОЕ. Совершенствование административно-территориального устройства страны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Меняя систему выборов и порядок формирования Парламента, необходимо учитывать административно-территориальное устройство.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первые годы Независимости в стране были объединены несколько областей. На это были причины политического и экономического характера.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Казахстан вступает в новый этап развития. Социально-экономическая и демографическая ситуация уже совсем другая, перед нами стоят иные проблемы и задачи.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 нашей страны напрямую зависит от процветания регионов. На этом вопросе я подробно останавливался в Послании 2019 года. Принцип "сильные регионы – сильная страна" остается неизменным.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очень важно, чтобы административно-территориальное устройство страны было оптимальным.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Шымкент получил статус города республиканского значения, а Южно-Казахстанская область была переименова в Туркестанскую, ее административным центром стал город Туркестан. Это были правильные решения, поддержанные народом.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статье "Независимость превыше всего" я писал, что этот опыт получит свое продолжение, после чего от граждан стало поступать много предложений.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моему поручению все они были тщательно изучены. Учитывая высказанные пожелания, сегодня я хочу выдвинуть ряд новых инициатив.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предлагаю образовать Абайскую область, центром которой станет город Семей.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Знаю, что жители региона уже давно поднимают этот вопрос. Сегодня там много нерешенных проблем, к примеру, устаревшая инфраструктура. Не радует и состояние города Семей, бывшего в свое время центром движения Алаш.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восстановить историческую справедливость и возродить этот сакральный край, подаривший нашему народу немало великих сынов нашего народа.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прежней Жезказганской области следует образовать Улытаускую область. Город Жезказган вновь станет областным центром.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отдельной области в этом регионе имеет не только экономическое, но и духовно-культурное значение.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регион, находящийся в самом центре необъятных просторов Казахстана, занимает особое место в нашей истории. Здесь проходили великие собрания, на которых принимались судьбоносные для народа решения.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Располагаясь в самом сердце Сарыарки, Улытау обладает огромным туристическим потенциалом. Необходимо в полной мере реализовать его производственные и логистические возможности. Одним словом, мы открываем дорогу развитию Улытауского региона.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 вопросов и в отношении Алматинской агломерации.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Жители области в основном проживают в пригородах Алматы. При этом из Талдыкоргана непросто решать проблемы Узынагаша или, например, Талгара. К тому же людям приходится преодолевать большие расстояния, чтобы добраться до областного центра.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эти и другие обстоятельства, предлагаю разделить данную область на Жетысускую и Алматинскую. Центром Алматинской области станет Капшагай, а Жетысуской – Талдыкорган.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эти шаги придадут мощный импульс развитию данного региона.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вопрос образования новых областей волнует многих. Не секрет, что в свое время в регионах, потерявших областной статус, снизилась численность населения и ухудшилось качество жизни. Пришло время исправить эту ситуацию.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Административно-территориальные изменения оптимизируют процесс государственного управления, упростят гражданам проезд до областного центра и обратно, будут способствовать более эффективному регулированию внутренней миграции.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Предложенные названия новых областей – Абайская, Улытауская, Жетысуская – имеют особый смысл.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продолжим укрепление национального самосознания, возвращая исконные географические названия и возрождая память о наших великих деятелях.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город Капшагай тесно связан с выдающейся личностью в истории нашего народа – Динмухамедом Кунаевым. И если общественность предложит назвать этот город его именем, я поддержу такую позицию.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это я говорю, опираясь на предложения и мнения граждан. Если местные жители поддержат эти начинания, то уже в ближайшее время следует претворить их в жизнь.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тщательно изучить вопросы административно-территориального устройства и предложить пути реализации указанных инициатив. Это непростое дело, нужно подойти к нему, продумав все детали.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предложения – это еще и возможность принять меры по оптимизации государственных служащих в аппаратах акимов областей и городов республиканского значения с точки зрения их сокращения в зависимости от численности населения регионов.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всяком случае, у акимов не должно быть больше трех заместителей, в исключительных случаях – четыре.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Этот вопрос должна взять на контроль Администрация Президента. </w:t>
      </w:r>
    </w:p>
    <w:bookmarkEnd w:id="286"/>
    <w:bookmarkStart w:name="z29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ДЕВЯТОЕ. Децентрализация местного самоуправления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Успешная политическая модернизация и развитие гражданского общества невозможны без дальнейшего углубления процесса децентрализации власти. Мы продолжим передавать реальные полномочия из центра в регионы.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всего, необходимо эффективно разграничить функции государства и институтов местного самоуправления.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Надо понимать, что сильная система местного самоуправления – это базовая основа для прямого участия граждан в улучшении качества жизни в своем родном населенном пункте.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сомнений, казахстанцы уже давно готовы брать ответственность за свои города, районы и села. Не следует недооценивать людей и бояться передавать им полномочия, которые они в состоянии взять на себя.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политической модернизации маслихаты должны стать ключевым звеном местного самоуправления.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они имеют гибридную природу, являясь одновременно институтом местного государственного управления и местного самоуправления. Поэтому необходимо четко обозначить полномочия маслихатов.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кардинально пересмотреть систему финансирования регионов.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сельские округа полностью зависят от вышестоящих акимов и получают поддержку по остаточному принципу.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введения выборности акимов целесообразно внедрить механизм прямого финансирования органов местного самоуправления в соответствии с передовой международной практикой.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также существенно расширить базу их собственности. Обладая существенными ресурсами, они смогут реально влиять на ситуацию и нести ответственность. В противном случае это просто имитация, а не самоуправление.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Всю необходимую подготовительную работу по этому вопросу нужно завершить до середины текущего года.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важным шагом станет облегчение порядка закупок для органов местного самоуправления, ликвидация бюрократии и формализма.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совместно с Администрацией Президента детально проработать механизмы реализации указанных поручений и учесть их при разработке закона "О местном самоуправлении".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нужно проработать вопрос ратификации Казахстаном Европейской хартии местного самоуправления, которая является базовым международным документом в этой сфере.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эти меры будут способствовать появлению действительно авторитетных и ответственных местных лидеров, способных мобилизовать свои сообщества для эффективного решения волнующих людей проблем.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Реальное укрепление системы местного самоуправления откроет новые возможности для развития регионов, снижения иждивенческих настроений, глубинного укоренения демократических преобразований в стране.</w:t>
      </w:r>
    </w:p>
    <w:bookmarkEnd w:id="303"/>
    <w:bookmarkStart w:name="z30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ДЕСЯТОЕ. О первоочередных антикризисных мерах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столкнулся с беспрецедентными в нашей современной истории финансово-экономическими трудностями, связанными с резким обострением геополитической ситуации.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Жесткое санкционное противостояние уже сегодня приводит к серьезным издержкам не только для отдельных стран, но и для всей глобальной экономики.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 меняется стремительно, буквально ежечасно. Нарастает неопределенность и турбулентность на мировых рынках, рушатся производственные и торговые цепочки.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причин для паники все же нет. У нашей страны есть все необходимые резервы и инструменты для преодоления масштабного кризиса.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обязано в срочном порядке реализовать комплексный пакет первоочередных антикризисных мер.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всего, нужно обеспечить устойчивость национальной валюты. Это ключевой фактор нашей экономической безопасности.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события в мире оказали мощнейшее давление на курс тенге. Это вам хорошо известно. Нестабильность на валютном рынке связана с паникой, выводом капитала, "серыми" трансграничными денежными перетоками.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в финансовой сфере требуется снизить повышенный спекулятивный спрос, возникший, в том числе, из-за активности покупателей извне.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Позавчера я подписал специальный Указ, который вводит ограничения на вывоз валюты за рубеж.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Крупные институциональные игроки должны осуществлять покупку иностранной валюты только в рамках исполнения своих договорных обязательств, обеспечив ее предложение.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проработать вопрос увеличения продаж экспортной валютной выручки компаниями с государственным участием. Жду, что частные недропользователи тоже обеспечат продажи своей валютной выручки.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исполнения своих договорных обязательств банки второго уровня должны осуществлять контроль и мониторинг приобретения валюты их клиентами.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установить жесткий контроль за соблюдением данного требования банками. 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Спекуляции на рынках ни в коем случае не должны стать причиной неоправданного "сжигания" наших резервов.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Правительству, Национальному банку, Агентству по развитию и регулированию финансового рынка нужно принять решительные меры в этом направлении. В целом нужны неординарные решения.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сложившейся крайне нестабильной международной обстановке огромное значение приобретает обеспечение продовольственной безопасности страны.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События в Украине привели к резкому скачку цен на продовольствие. Вполне вероятно, что они в скором времени могут побить все абсолютные рекорды.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этом фоне на первый план выходит качественное проведение посевной кампании. Однако многие фермеры, насколько мне известно, еще не готовы к севу.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и акиматам требуется взять эту работу под особый контроль. Нужно обеспечить аграриев необходимым объемом горюче-смазочных материалов по приемлемым ценам.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перепроверить готовность сельскохозяйственной техники, запасы семян и удобрений.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забывать, что низкий уровень осадков в ряде регионов может негативно повлиять на урожайность, привести к нехватке кормов.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нужно совместно с фермерским сообществом пересмотреть подходы к государственной поддержке агропромышленного комплекса.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предотвращения дефицита и бесконтрольного подорожания продовольствия надо проработать вопрос закупа сельскохозяйственной продукции в государственные стабилизационные фонды по форвардным ценам.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стремительно меняющихся условиях государственный аппарат должен оперативно реагировать на ситуацию, действовать предельно слаженно.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Неспешный стиль принятия решений, чиновничий формализм здесь недопустимы.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необходимо полностью мобилизоваться. Решения должны приниматься быстро, на основе реальных запросов бизнеса и граждан максимум в течение трех дней, а желательно – в течение суток.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Созданный при Правительстве Оперативный штаб должен одновременно работать как Ситуационный центр, который в режиме реального времени проводит анализ информации, а также разработку конкретных экстренных мер.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системном уровне нужно искоренить чрезмерную бюрократизацию, которая серьезно тормозит развитие страны. Ее масштабы настолько велики, что многие государственные структуры видят в этом суть своего существования.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ближайшее время мною будет подписан Указ о дебюрократизации деятельности государственного аппарата. Он станет отправной точкой кардинального пересмотра внутренних процедур в государственных органах, оптимизации нормотворческого и бюджетного процессов.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следует срочно приступить к разработке нового пакета структурных реформ в экономике и государственном управлении с учетом стратегии политической модернизации.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 Нового Казахстана должен базироваться на гармоничном сочетании политических и экономических реформ.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обеспечит поступательный прогресс нашей страны и повышение уровня жизни граждан.</w:t>
      </w:r>
    </w:p>
    <w:bookmarkEnd w:id="336"/>
    <w:bookmarkStart w:name="z34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соотечественники!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сегодня мною инициативы масштабны. Они существенно изменят политическую систему и административно-территориальную структуру страны.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их реализации потребуется внести изменения в более чем 30 статей Конституции. Кроме того, до конца года нужно будет принять свыше 20 законов.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Законотворческая работа – сложный и длительный процесс, к которому нужно подойти очень ответственно.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учитывать все внутренние и внешние вызовы.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мы достойно прошли через все трудности и достигли больших успехов.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кардинальной трансформации страны cовпало с разразившимся в мире кризисом.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Очевидно, что современная международная ситуация оказывает влияние и на Казахстан.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какими бы тяжелыми ни были времена, мы будем твердо следовать своим курсом.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Усвоив уроки прошлого, мы с уверенностью идем навстречу будущему.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этом пути нам, в первую очередь, необходимо единство, холодный разум и терпение, мудрость и выдержка.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тщательно взвешивать каждое решение, серьезно подходить к каждому делу.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Нация с высоким патриотическим духом достигнет всех своих целей.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миссия – построить Новый Казахстан.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это значит?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Казахстан – это образ будущего нашей суверенной страны.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Народ, который не верит в будущее, не сможет построить сильное государство. Этому есть достаточно примеров из истории.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тверды в своих намерениях и уверены в светлом будущем Казахстана.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обеспечим соблюдение конституционных прав каждого гражданина.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сформируем новую политическую культуру, основанную на взаимном уважении и доверии между государством и обществом.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Важные решения будут приниматься открыто, с участием граждан, потому что государство будет прислушиваться к голосу каждого.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будут всегда высоко цениться добросовестный труд, прогрессивные знания и передовой опыт.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страной я хочу видеть Новый Казахстан.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наших целей обновление государственного аппарата или кадровые изменения недостаточны. Перемены каждый должен начинать с себя. Нам нужно перезагрузить систему индивидуальных и общественных ценностей.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непростой процесс, который занимает годы. В этом деле нам помогут осознание высокой ответственности, доверие и внимание друг к другу, любовь к своей стране.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понять, что никто со стороны ничего не сделает за нас. Все в наших руках.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Давайте вместе строить Новый Казахстан.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опираясь на поддержку народа, в единстве и согласии мы добьемся поставленных целей.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на планете разразился разрушительный геополитический шторм.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нам нужно твердо придерживаться стратегического курса, нацеленного на защиту суверенитета и территориальной целостности государства, обеспечение коренных интересов нашего народа. Вот самая главная задача.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сберечь наше главное достояние – Независимость, упрочить основы национальной идентичности, сосредоточиться на трансформации страны. Это наш священный долг перед будущими поколениями.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не время возводить политические баррикады, по каждому поводу устраивать митинги, настаивать на сомнительных решениях, выдвигать безапелляционные требования, кидаться на исполняющих свой долг полицейских. Все это дискредитирует наш народ в глазах мирового сообщества. События "Трагического января" уже нанесли серьезный урон репутации нашей страны – это надо признать.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Хаотичные политические реформы могут привести к ослаблению государства, тяжелейшим последствиям для его суверенитета и целостности.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Примеров этому немало в давней и недавней мировой истории, когда отдельные страны теряли огромную часть своей территории, впадали в пучину хаоса и анархии.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на построение Нового Казахстана направлен на изменение парадигмы развития страны. Мы продумываем каждый шаг и твердо идем по намеченному пути.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Новом Казахстане мы должны неизменно следовать принципу "разные взгляды, но единая нация".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культура диалога и компромисса станет одним из главных факторов укрепления гражданской солидарности в нашей стране.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будем решительно противостоять невежеству и архаике, радикализму и иждивенчеству, культу потребления и коррупции.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преодолеть взаимное отчуждение и возродить в обществе веру в реальность перемен.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сделаем ставку на энергию, талант и трудолюбие людей.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Создадим максимально благоприятные условия для самореализации каждого гражданина.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так мы сможем умножить созидательный потенциал нашего народа.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так мы сотворим собственную эпоху реформации, создав новую реальность во всех сферах жизни.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вместе мы преодолеем любые вызовы и сделаем наш Казахстан еще сильнее.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* *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хочу, чтобы счастливая жизнь у наших граждан была не завтра, а уже сегодня.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Независимость для нас превыше всего.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нестабильном, неустойчивом мире наш Казахстан никому, кроме нас не нужен.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меня нет ничего важнее благополучия страны. В первую очередь, меня заботит то, каким будет будущее народа.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того, как оценивают мою деятельность разные люди, моя важнейшая обязанность – защитить нашу государственность.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я готов взять на себя всю полноту ответственности.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 священный долг – быть верным заветам предков.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Казахстан – это завет нынешнего поколения будущим.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Давайте вместе строить Новый Казахстан!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Пусть процветает наша священная Родина! </w:t>
      </w:r>
    </w:p>
    <w:bookmarkEnd w:id="3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