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0b50" w14:textId="d9d0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оплаты тpуда и льготах для pаботников налоговой милиции налоговой службы Министеpства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16 июня 1994 г. N 1750. Утратило силу - Указом Президента РК от 4 сентября 2001 г. N 677 ~U010677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созданием налоговой милиции с обязанностями органа
дознания и в соответствии со статьей 10 Закона Республики Казахстан
от 31 марта 1993 г.  ( У.С. -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U952367_ </w:t>
      </w:r>
      <w:r>
        <w:rPr>
          <w:rFonts w:ascii="Times New Roman"/>
          <w:b w:val="false"/>
          <w:i w:val="false"/>
          <w:color w:val="000000"/>
          <w:sz w:val="28"/>
        </w:rPr>
        <w:t>
  ) "О налоговой службе 
Министерства финансов Республики Казахстан "( Ведомости Верховного 
Совета Республики Казахстан, 1993 г., N 7, ст. 139 )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Распространить на работников налоговой милиции налоговой службы
Министерства финансов Республики Казахстан условия оплаты труда
и льготы, предусмотренные для работников органов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