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f4692" w14:textId="23f4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частичном изменении структуры Аппарата Президента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Рспублики Казахстан от 14 марта 1995 г. N 2095. Утратило силу - Указом Пpезидента РК от 20 октябpя 1995 г. N 2565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целях повышения эффективности работы Аппарата Президента
Республики Казахстан постановляю: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Образовать в структуре Аппарта Президента Отдел гражданства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 Отдел помилования на базе упраздняемого Отдела по гражданству и 
помилованию.
    Руководителю Аппарата Президента Республики Казахстан внести
соответствующие изменения в штатное расписание.
    2. Внести в постановление Президента Республики Казахстан
от 20 мая 1994 года N 1706 следующие изменения и дополнения:
    - приложение к постановлению дополнить словами "Отдел помилования",
"Отдел гражданства", исключив из него слова "Отдел по гражданству и 
помилованию".     
        Президент 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