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35a8" w14:textId="fc93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"О таможенном деле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20 июля 1995 г. N 2369.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"О таможенном деле в Республике Казахстан"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Кабинету Министров Республики Казахстан до 1 августа 1995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Президенту Республики Казахстан предложения о приведении законодательных актов Республики Казахстан в соответствие с Указом Президента Республики Казахстан, имеющим силу Закона, "О таможенном деле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названным Указом Президента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министерствами, государственными комитетами и ведомствами Республики Казахстан их нормативных актов и инструкций, противоречащих названному Указу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