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de2bb" w14:textId="e8de2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реализации Указа Президента Республики Казахстан, имеющего силу Закона, "О государственном регулировании отношений, связанных с драгоценными металлами и драгоценными камнями"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Президента Республики Казахстан от 20 июля 1995 г. N 2373. Утратило силу Указом Президента Республики Казахстан от 18 июня 2009 года № 829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Утратило силу Указом Президента РК от 18.06.2009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829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 Указа Президента Республики Казахстан, имеющего силу Закона, 
</w:t>
      </w:r>
      <w:r>
        <w:rPr>
          <w:rFonts w:ascii="Times New Roman"/>
          <w:b w:val="false"/>
          <w:i w:val="false"/>
          <w:color w:val="000000"/>
          <w:sz w:val="28"/>
        </w:rPr>
        <w:t xml:space="preserve"> U952372_ </w:t>
      </w:r>
      <w:r>
        <w:rPr>
          <w:rFonts w:ascii="Times New Roman"/>
          <w:b w:val="false"/>
          <w:i w:val="false"/>
          <w:color w:val="000000"/>
          <w:sz w:val="28"/>
        </w:rPr>
        <w:t>
 "О государственном регулировании отношений, связанных с драгоценными металлами и драгоценными камнями" постановляю: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Кабинету Министров Республики Казахстан: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представить Президенту Республики Казахстан предложения о приведении законодательных актов Республики Казахстан в соответствии с настоящим Указом;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привести решения Правительства Республики Казахстан в соответствие с настоящим Указом;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обеспечить пересмотр и отмену министерствами, ведомствами и государственными комитетами Республики Казахстан их нормативных актов, противоречащих настоящему Указу;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двухмесячный срок разработать Правила проведения операций с драгоценными камнями; Порядок сдачи, выдачи, расчетов и реализации ценностей, сдаваемых в правительственный (бюджетный) резерв; совместно с Национальным Банком Республики Казахстан - Правила проведения первичных торгов.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Национальному Банку Республики Казахстан в двухмесячный срок разработать правила ведения банками металлических счетов.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Президент Республики Казахстан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