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fa23" w14:textId="6f5f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Жумабекове О.И.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25 февраля 2003 года N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Освободить Жумабекова Оналсына Исламовича от должности первого заместителя Генерального прокурора Республики Казахстан в связи с переходом на другую работу.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