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52c03" w14:textId="cb52c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Киме Г.В.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27 февраля 2003 года N 366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Назначить Кима Георгия Владимировича советником Президента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