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db28" w14:textId="e21d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Года России в Казахстане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22 декабря 2003 года № 433. Утратило силу Указом Президента Республики Казахстан от 26 июля 2011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Указом Президента РК от 26.07.2011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дальнейшего развития казахстанско-российских отношений и расширения двусторонних связей провести в 2004 году Год России в Республике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координации деятельности государственных органов Республики Казахстан по проведению Года России в Республике Казахстан образовать организационный комитет и утвердить его прилагаемый состав.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Организационному комитету обеспечить взаимодействие с соответствующим организационным комитетом Российской Федерации в целях подготовки и реализации мероприятий, связанных с проведением Года России в Республике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необходимое содействие работе организационного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своевременное финансирование мероприятий Года России в Республике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распоряжения возложить на Администрацию Президента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2003 года N 433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организационного комитета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проведению в 2004 году Года России в Казахстане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 Сноска. Внесены изменения - Распоряжением Президента РК от 6 мая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Тасмагамбетов Имангали  - Руководитель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Нургалиевич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 Сауат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Мухаметбаевич             Казахстан, заместитель председателя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Калетаев Дархан         - заведующий Социально-политическим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Аманович                  Управления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Онжанов Нурлан          - вице-министр-председатель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Баймолданович             делам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организационного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 - Министр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Сауытбек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Байгелди Омирбек        - заместитель Председателя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Бунаков Юрий            - глава Русской общины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Захарович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Двуреченский Валентин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Иванович                 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предприятия "Заречное"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 Адильбек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Рыскельдинович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Ежиков-Бабаханов        - президент ЗАО "Компания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Георгиевич        "Монтажспецстрой"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 Вадим          - вице-министр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Павлович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Канагатов Ильсияр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Баймухамедович           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Карин Ерлан             - директор Центральноазиатского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Тынымбайулы               политических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Касеинов Дюсен          - Министр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Курабаевич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 Владимир            - председатель совета директоров -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Сергеевич                 ОАО "Корпорация "Казахмыс"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Копеев Мухамбет         - заместитель Председателя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Жуманазарулы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Артемовна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 Жаксыбек       - 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Абдрахметович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 Крымбек       - Чрезвычайный и Полномочный Посол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Елеуович                  Республики Казахстан в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Матюхин Анатолий        - ректор Высшей школы права "Адилет"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Алексеевич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Нагманов Кажмурат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Ибраевич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Назарбаева Дарига       - председатель совета директоров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Нурсултановна             "Агентство "Хабар"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Сарсенов Рашид          - председатель совета директоров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Темирбулатович            "Мангистаумунайгаз"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 Алтай        - Руководитель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Аблаевич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 Виктор         -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Абдыманапов Сарсенгали  - ректор Евразийского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Абдыгалиевич              университета имени Л.Н. Гумилева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Мансуров Таир           - аким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Аймухаметович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 Умирзак          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