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a6bf" w14:textId="4e7a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Президента Республики Казахстан от 7 февраля 2002 года N 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11 августа 2004 года N 492. Утратило силу - распоряжением Президента РК от 6 апреля 2005 г. N 537 (N050537)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7 февраля 2002 года N 291 "О составе Республиканской бюджетной комиссии" (САПП Республики Казахстан, 2002 г., N 6, ст. 43; N 25, ст. 258; N 40, ст. 406; 2003 г., N 27, ст. 251; 2004 г., N 15, ст. 185)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Республиканской бюджетной комиссии, утвержденный указанным распоряжением Президента Республики Казахстан: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Айтимову   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Бырганым Сариевну            Республики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Дунаева                    - министра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Армана Галиаскаровича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Орынбаева                  - заместителя руководителя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 Турмахановича         Президента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начальника управления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"Марченко                  -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"Есимов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Казахстан, заместитель председателя"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"Есимов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"Коржова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 планирования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"Марченко                  - помощник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 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комиссии: Досаева Е.А., Жандосова О.А., Утембаева Е.А.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