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d3d8" w14:textId="749d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Балгимбаеве Н.У.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5 декабря 2007 года N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Балгимбаева Нурлана Утебовича советником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