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106e" w14:textId="dee1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Координационном совете по повышению эффективности реализации индустриально-инновационной политики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8 апреля 2009 года № 314. Утратило силу Указом Президента Республики Казахстан от 26 июля 2011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Указом Президента РК от 26.07.2011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активизации деятельности в сфере индустриально-инновационной политики и консолидации усилий государственных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Координационный совет по повышению эффективности реализации индустриально-инновационной политики Республики Казахстан (далее - Совет)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Орентаевич               Казахстан, руководитель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руководителя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руководителя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Кульсеитов       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Женисович               социально-экономического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секретарь Совета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члены Совета: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Ашимов                      -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Нургали Садвокасович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Бишимбаев                   - 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Валиханович           социально-экономического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 Бахытбекович        Казахстан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Куришбаев                   -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Акылбек Кажигулович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Абельгазы Калиакпарович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Владислав Геннадьевич   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"Самрук-Инвест"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Асылжан Сарыбаевич            общества "Национальный управляющий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холдинг "КазАгро"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Мешимбаева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Анар Ертулевна               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Муханов                     - заведующий Центром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Максат Нурдаулетович          разработок и анализа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Туймебаев              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Жансеит Кансеитулы            Республики Казахстан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Совету в месячный срок внести конкретные предложения по вопросам повышения эффективности деятельности в индустриально-инновационной сфере и институциональному усилению государственных органов, ответственных за реализацию индустриально-инновацион 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Администрацию Президента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