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9e43" w14:textId="3e49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6 апреля 2005 года № 537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29 апреля 2009 года № 318. Утратило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апреля 2005 года № 537 "О составе Республиканской бюджетной комиссии" (САПП Республики Казахстан, 2005 г., № 18, ст. 206; 2006 г., № 10, ст. 88; № 50, ст.529; 2007 г., № 2, ст. 22; № 13, ст. 146; № 45, ст. 528; 2008 г., № 1, ст. 1; № 28, ст. 263) следующие изменения: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цифры "55" заменить цифрами "57";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Республиканской бюджетной комиссии, определенный указанным распоряжением: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Ахметова                    - Заместителя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Серика Ныгметовича            Казахстан, заместителем председателя,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членами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Абдрахимова                 - Руководителя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Габидуллу Рахматуллаевича     Премьер-Министра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Абдыкаликову                - Министра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Гульшару Наушаевну            населения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Ищанова                     - председателя Комитета по финансам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Кайрата Кыдырбайулы           бюджету Сената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Республики Казахстан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Марченко                    - Председателя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Григория Александровича      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Сулейменова                 - вице-министра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Тимура Муратовича            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Тусупбекова                 - Министра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Рашида Толеутаевича          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"Шукеев                     -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Умирзак Естаевич             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заместитель председателя"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"Шукеев                     - Первый заместитель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Умирзак Естаевич             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председателя";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Пирматова Г.О., Сагинтаева Б.А., Балиеву З.Я., Сайденова А.Г., Утебаева М.С, Сапарбаева Б.М.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