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9994" w14:textId="ca49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Кожамжарове К. 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11 декабря 2015 года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Назначить Кожамжарова Кайрата Пернешовича председателем Национального бюро по противодействию коррупции Министерства по делам государственной службы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