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fafd" w14:textId="3bff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6 декабря 2013 года № 250 "О Национальном конкурсе "Мерейлі отбасы"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13 июня 2017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2013 года № 250 "О Национальном конкурсе "Мерейлі отбасы" (САПП Республики Казахстан, 2013 г., № 78, ст. 1016)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звания лауреата Национального конкурса "Мерейлі отбасы", утвержденном вышеназванным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Организаторами конкурса являются Министерство культуры и спорта Республики Казахстан, Министерство труда и социальной защиты населения Республики Казахстан при поддержке Национальной комиссии по делам женщин и семейно-демографической политике при Президенте Республики Казахстан (далее – Национальная комиссия), а также комиссий по делам женщин и семейно-демографической политике при акимах городов Астаны, Алматы и областей (далее – региональные комиссии).".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