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24f2" w14:textId="6932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персональном составе Совета национальных инвесторов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октября 2019 года № 60.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Смаилов Алихан Асханович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Роман Васильевич </w:t>
            </w:r>
          </w:p>
          <w:bookmarkEnd w:id="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Жамаубаев Ерулан Кенжебекович </w:t>
            </w:r>
          </w:p>
          <w:bookmarkEnd w:id="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– 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Иргалиев Асет Арманович 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 по экономическим вопросам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Асылов Берик Ногайулы 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Айдарбек Сейполлович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Ескараев Азамат Несипбаевич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Шарлапаев Канат Бисимбаевич 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Шаккалиев Арман Абаевич 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Куантыров Алибек Сакенович 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Абдразаков Ельдар Советович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"Страховая компания "Коммеск-Өмір"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Канат Алтынбекович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товарищества с ограниченной ответственностью "DD21"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Асхат Абдрахманович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президиума, председатель Регионального совета Национальной палаты предпринимателей Республики Казахстан "Атамекен" Актюбинской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Әкпар Дулат Бекманапұлы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товарищества с ограниченной ответственностью "Нәтиже" сүт фабрикасы"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Баталов Райымбек Анварович 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президиума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Богачев Сергей Николаевич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товарищества с ограниченной ответственностью "Авиа Центр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Дайрабаев Жигули Молдакалыкович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президиума, председатель Комитета агропромышленного комплекса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Доскенов Талгат Каскенович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Еркебулан Сайдуллаевич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"AlageumGroup"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Искандиров Мукаш Зулкарнаевич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президиума, председатель Регионального совета Национальной палаты предпринимателей Республики Казахстан "Атамекен" Жамбылской области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Бахытбек Русланович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Каниев Берик Сералиевич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"Lancaster Group"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Кокенов Кайрат Нурадинулы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президиума, председатель Регионального совета Национальной палаты предпринимателей Республики Казахстан "Атамекен" города Астаны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Манжанова Ирина Рихардовна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Нагуманова Тахмина Утагалиевна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президиума, председатель Комитета обрабатывающей промышленности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 Владимир Вячеславович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"Method"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Николай Владимирович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президиума, председатель Комитета геологической отрасли, горнорудной, угледобывающей и металлургической промышленности Национальной палаты предпринимателей Республики Казахстан "Атамекен"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 Айдын Жумадилович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"ВI Group"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 Нурлан Эркебуланович 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товарищества с ограниченной ответственностью "Astana Group"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 Владимир Байдуллаевич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президиума, председатель Комитета информационно-коммуникационных технологий, образования и инноваций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Умут Болатхановна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"Народный банк Казахстана"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