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d2f4" w14:textId="c03d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Почетной грамоте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8 июня 2020 года № 112.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 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Учредить Почетную грамоту Президента Республики Казахстан (далее – Почетная грамота) как меру морального поощрения лиц за достойное исполнение служебного и гражданского долга перед обществом и государством.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Почетной грамоте;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описание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Почетной грамоты.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июня 2020 года № 112  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о Почетной грамоте Президента Республики Казахстан 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Настоящее Положение определяет порядок подготовки, регистрации и вручения Почетной грамоты Президента Республики Казахстан (далее – Почетная грамота).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Почетная грамота является формой морального поощрения за заслуги перед обществом и государством.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Почетной грамотой поощряются граждане Республики Казахстан, иностранные граждане и лица без гражданства за достойное исполнение служебного и гражданского долга перед обществом и государством.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Почетная грамота вручается по решению Президента Республики Казахстан, принимаемому им как по собственной инициативе, так и по представлению государственных органов и организаций.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Кандидатуры, представленные к поощрению Почетной грамотой, рассматриваются в структурных подразделениях Администрации Президента Республики Казахстан в рамках курируемых ими сфер деятельности. Представление о поощрении должно содержать сведения о заслугах (достижениях) лиц, указанных в пункте 3 настоящего Положения. К представлению прилагается проект текста Почетной грамоты.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Почетная грамота: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составляется соответственно на государственном, русском или английском языках и распечатывается на утвержденном бланке;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подписывается Президентом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вручается в торжественной обстановке Главой государства либо по его уполномочию иными должностными лицами.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Сведения о поощрении Почетной грамотой вносятся в трудовую книжку и личное дело (послужной список) удостоенного ею лица.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Повторное поощрение Почетной грамотой производится в исключительных случаях по решению Президента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и координацию подготовки текста и оформления Почетной грамоты, ее внесение на подпись Главе государства осуществляет начальник Канцелярии Президента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Почетная грамота регистрируется в Книге почетных грамот Президента Республики Казахстан, которая хранится в Общем отделе Администрации Президента Республики Казахстан, для учета произведенных поощрений.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Изготовление бланков Почетной грамоты и рамок к ней обеспечивается Управлением делами Президента Республики Казахстан по заявкам Общего отдела Администрации Президента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При утере Почетной грамоты дубликат не выдается.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Изготовление грамот, имеющих по внешнему виду сходство с Почетной грамотой, запрещается.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июня 2020 года № 112 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Почетной грамоты Президента Республики Казахстан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Бланк Почетной грамоты Президента Республики Казахстан (далее – Почетная грамота) изготавливается из бумаги типа "Sirio Pearl, золото" формата А4 в горизонтальном положении и по всему периметру обрамлен национальным орнаментом синего цвета шириной 0,3 мм.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 рамки в верхней части по центру расположено изображение штандарта Президента Республики Казахстан размером 50x27 мм, под которым размещена надпись под цвет золота шрифтом "Palatino Linotype" размером 18 "ҚАЗАҚСТАН РЕСПУБЛИКАСЫНЫҢ ПРЕЗИДЕНТІ", ниже – надпись под цвет золота жирным шрифтом "Trajan Pro 3" размером 40 "ҚҰРМЕТ ГРАМОТАСЫ" (соответственно на русском языке – "Президент Республики Казахстан" и "ПОЧЕТНАЯ ГРАМОТА"; на английском языке – "PRESIDENT OF THE REPUBLIC OF KAZAKHSTAN" и "HONORARY DIPLOMA").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Почетной грамоты включает: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указание вкратце заслуг и достижений в соответствующей сфере, явившихся основаниями для представления к поощрению (печатаются курсивом шрифтом "Саlibri" синего цвета размером 19);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 поощряемого (курсивом шрифтом "Саlibri" под цвет золота размером 19 прописными буквами в дательном падеже);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должности (при наличии) поощряемого (курсивом шрифтом "Саlibri" синего цвета размером 19 в дательном падеже).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Почетной грамоты печатается на государственном, русском или английском языках соответственно.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текста Почетной грамоты с правой стороны располагаются имя и фамилия Главы государства на государственном, русском или английском языках в зависимости от языка текста (жирным шрифтом "Palatino Linotype" под цвет золота размером 16), правее – гербовая печать фиолетового цвета диаметром 25 мм с текстом по окружности "Қазақстан Республикасының Президенті".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нижней части справа размещаются слова "Нур-Султан, Акорда, месяц 20__ года" на государственном, русском или английском языках соответственно (курсивом шрифтом "Саlibri" синего цвета размером 14).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центру на заднем фоне вышеуказанных элементов Почетной грамоты расположено цветное изображение Резиденции Президента Республики Казахстан "Ақорда".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Изображение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Почетной грамоты Президента Республики Казахстан  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 языке</w:t>
            </w:r>
          </w:p>
        </w:tc>
      </w:tr>
    </w:tbl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492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</w:tr>
    </w:tbl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534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</w:tr>
    </w:tbl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520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