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b92e0" w14:textId="8cb9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Президента Республики Казахстан от 18 апреля 2014 года № 281 "О Комиссии по контролю за расходованием средств, выделенных из Национального фонда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14 июля 2020 года № 118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апреля 2014 года № 281 "О Комиссии по контролю за расходованием средств, выделенных из Национального фонда Республики Казахстан" (САПП Республики Казахстан, 2014 г., № 31, ст. 263) следующие изменения: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"контролю" заменить словом "мониторингу";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В целях осуществления мониторинга за расходованием средств, выделенных из Национального фонда Республики Казахстан, образовать Комиссию в следующем составе: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Счетного комитета по контролю за исполнением республиканского бюджета, руководитель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Генерального Прокурора Республики Казахстан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Национального Банка Республики Казахстан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регулированию и развитию финансового рынка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противодействию коррупции (Антикоррупционной службы)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заместитель Руководителя Администрации Президента Республики Казахстан или помощник Президента Республики Казахстан, курирующий социально-экономические вопросы 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Республики Казахстан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Республики Казахстан 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социально-культурному развитию и науке Сената Парламента Республики Казахстан (по согласованию)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экономической политике, инновационному развитию и предпринимательству Сената Парламента Республики Казахстан (по согласованию)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финансам и бюджету Мажилиса Парламента Республики Казахстан (по согласованию)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вопросам экологии и природопользованию Мажилиса Парламента Республики Казахстан (по согласованию)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по финансовому мониторингу Министерства финансов 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государственных доходов Министерства финансов 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Комитета внутреннего государственного аудита Министерства финансов Республики Казахстан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“Атамекен” (по согласованию)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совета объединения юридических лиц "Ассоциация финансистов Казахстана" (по согласованию)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управляющий директор по экономике и финансам акционерного общества "Фонд национального благосостояния "Самрук-Казына" (по согласованию)."; 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"контроль" заменить словом "мониторинг";  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Руководителю Комиссии представлять Президенту Республики Казахстан полугодовой отчет о состоянии расходования средств, выделенных из Национального фонда Республики Казахстан.  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Определить рабочим органом Комиссии Счетный комитет по контролю за исполнением республиканского бюджета.".  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