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1771" w14:textId="0051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пеpечне должностей по Отделу пpавоохpанительных оpганов Аппаpата Пpезидента и Кабинета Министpов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Пpезидента Республики Казахстан от 23 сентябpя 1993 г. N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перечень должностей в судебных и правоохранительных 
органах Республики Казахстан, избрание или назначение на которые 
производится в специально установленном порядке (приложения N 1, N 2,
N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Представление материалов на избрание или назначение 
должностных лиц, указанных в приложении N 1 и N 2 производится по
согласованию с Государственным советником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Отдел правоохранительных органов Аппарата 
Президента и Кабинета Министров Республики Казахстан обязанности
по предварительному изучению кандидатур на замещение должностей,
предусмотренных утвержденным перечнем, а также по формированию 
резерва кадров на эти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совместно с Отделом кадровой политики разработать
и утвердить у Руководителя Аппарата Президента и Кабинета Министров
Республики Казахстан порядок подготовки, согласования и представления 
материалов на должностных лиц, рекомендуемых для избрания или 
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Руководителям министерств и ведомств, главам областных, 
Алматинского и Ленинского городских администраций обеспечить
соблюдение порядка подготовки, согласования и представления в Отдел
правоохранительных органов материалов на лиц, рекомендуемых для 
избрания или назначения на руководящие должности в судебных и
правоохранительных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Считать утратившим силу распоряжение Президента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 1 августа 1990 года N 33 "О номенклатуре должностей Президента и 
заместителя Президента Казахской ССР".
   Президент
Республики Казахстан
                                     Приложение N 1
                             к распоряжению Президента Республики
                                      Казахстан
                               от 23 сентября 1993 г. N 1355
                              ПЕРЕЧЕНЬ 
            должностей в судебных и правоохранительных органах,
              избрание или назначение на которые производится
            по представлению Президента Республики Казахстан либо
            Президентом Республики Казахстан или по согласованию
                  с Президентом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Должности в судебных и правоохранительных органах, избрание
или назначение на которые производится по представлению Президента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Председатель и судьи Конституционного Суда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Председатель и судьи Верховного Суда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Председатель и судьи Высшего арбитражного суда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Генеральный прокурор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Должности в правоохранительных органах, назначение на которые
производится Президентом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Председатель Комитета национальной безопасности Республики 
Казахстан (с согласия Верховного Совета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Министр внутренних дел Республики Казахстан (с согласия 
Верховного Совета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Министр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Командующий пограничными войсками - заместитель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 Республики Казахстан;
     - Командующий внутренними войсками - заместитель Министра
внутренних дел Республики Казахстан.
     3. Должности в судебных и правоохранительных органах, избрание
или назначение на которые производится по согласованию с Президентом
Республики Казахстан:
                   По судебным органам:
               ---------------------------
     - председатели областных, Алматинского и Ленинского городских
       судов;
     - председатели областных, Алматинского городского арбитражных
       судов;
     - председатели военных судов гарнизонов.
                   По органам прокуратуры:
               ----------------------------- 
     - первый заместитель и заместители Генерального прокурора
       Республики Казахстан;
     - прокуроры областей, городов Алматы и Ленинска.
                   По органам юстиции
               ------------------------------
     - первый заместитель и заместители Министра юстиции Республики
       Казахстан.
                   По органам национальной безопасности 
                       и пограничным войскам
               ---------------------------------
     - первый заместитель и заместители Председателя Комитета 
       национальной безопасности Республики Казахстан;
     - первый заместитель и заместители Командующего пограничными
войсками Республики Казахстан.
                  По органам внутренних дел и внутренним
                        войскам:
                ----------------------------------------
     - первый заместитель и заместители Министра внутренних дел
       Республики Казахстан;
     - первые заместители и заместители Командующего внутренними войсками 
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Президента Республики   
                                            Казахстан
                                    от 23 сентября 1993 г. N 1355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должностей в правоохранительных органах,
          назначение на которые производится Кабинетом
               Министров Республики Казахстан
     1. По министерству юстиции Республики Казахстан:
     - первый заместитель и заместители Министра юстиции Республики
Казахстан;
     - члены коллегии Министерства.
     2. По Комитету национальной безопасности Республики Казахстан:
     - первый заместитель  и заместители Председателя Комитета
национальной безопасности Республики Казахстан;
     - члены коллегии Комитета.
     3. По Министерству внутренних дел Республики Казахстан:
     - первый заместитель и заместители Министра внутренних дел
Республики Казахстан;
     - члены коллегии Министерства.
     4. По пограничным войскам Республики Казахстан:
     - первый заместитель и заместители Командующего пограничными 
войсками Республики Казахстан;
     5. По внутренним войскам Республики Казахстан:
     - первые заместители и заместители Командующего внутренними 
войсками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распоряжению Президента
                                         Республики Казахстан
                                      от 23 сентября 1993 г. N 1355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должностей в правоохранительных органах, назначение
            на которые производится по согласованию с Отделом
            правоохранительных органов Аппарата Президента и
               Кабинета Министров Республики Казахстан
     1. По органам юстиции:
     - начальники Главных управлений, самостоятельных управлений и
       отделов Министерства юстиции Республики Казахстан и их 
       заместители;
     - начальники областных, Алматинского городского управлений и
       Ленинского городского отдела юстиции;
     - руководители научных, научно-исследовательских учреждений и
       учебных заведений, подведомственных Министерству юстиции и их 
       заместители.
     2. По судебным органам:
     - заместители председателей и члены областных, Алматинского и 
       Ленинского городских судов;
     - заместители председателей и члены областных, Алматинского
       городского арбитражных судов;
     - заместители председателей и члены военных судов гарнизонов.
     3. По органам национальной безопасности  и пограничным войскам:
     - начальники Главных управлений, самостоятельных управлений и
       отделов Комитета национальной безопасности Республики
       Казахстан и их заместители;
     - начальники управлений КНБ по областям, по г. Алматы и 
       Алматинской области;
     - начальники учебных заведений, подведомственных Комитету 
       национальной безопасности;
     - командиры соединений пограничных войск.
     4. По органам внутренних дел и внутренним войскам:
     - начальники Главных управлений, самостоятельных управлений и
       отделов Министерства внутренних дел Республики Казахстан и их
       заместители;
     - начальники Главных управлений и управлений внутренних дел
       областей, городов Алматы и Ленинска на транспорте;
     - начальники управлений (отделов) областей, городов Алматы и
       Ленинска по борьбе с организованной преступностью и коррупцией;
     - начальники учебных заведений, подведомственных Министерству
       внутренних дел и их заместители;
     - командиры соединений внутренних войск.
     5. По областным, Алматинской и Ленинской городским администрациям:
     - заведующие государственно-правовыми отделами.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