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b226" w14:textId="a51b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деятельности Государственного следственного комитета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18 декабря 1995 г. N 2687.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исполнения Указа Президента Республики Казахстан от 6 октября 1995 г. N 2513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U952513_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 Государственного следственного комитета Республики Казахстан", оперативного решения организационных вопросов по созданию Государственного следственного комитета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Правительству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Государственному следственному комитету Республики Казахстан численность оперативно-следственных работников органов внутренних дел в количестве 4148 единиц, содержащихся за счет средств местных бюджетов, и решить вопрос их финансирования с 1 января 1996 г. из средств Республиканского бюджета;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Государственному следственному комитету Республики Казахстан по его заявке дополнительную штатную численность для формирования дежурных частей, конвойного и иных обеспечивающих подразделений и решить вопрос их финансирования.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передать Государственному следственному комитету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Алматинскую и Карагандинскую высшие школы, возложив на них задачи по подготовке кадров для органов Государственного следственного комитета и внутренних дел;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и технические средства, иное имущество, приобретенные за счет местного бюджета или спонсорской помощи организаций и закрепленные за следственно-оперативными подразделениями, а по разделяемым службам - пропорционально передаваемой штатной численности;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штатной численности Министерства внутренних дел Республики Казахстан в количестве 309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комитету Республики Казахстан по управлению государственным имуществом, Министерству внутренних дел Республики Казахстан, акимам областей, городов и районов передать на баланс Государственного следственного комитета Республики Казахстан здания органов внутренних дел, в которых размещены следственно-оперативные подразделения, переходящие в состав Государственного следственного комитета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дополнительно помещения для размещения подразделений органов внутренних дел. До решения этого вопроса сохранить за ними право пользования площадями, занимаемыми в зданиях, переданных Государственному следственному комитету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Председателю Государственного следственного комитета Республики Казахстан Туякбаеву Ж.А., Министру внутренних дел Республики Казахстан Сулейменову К.Ш. обеспечить неукоснительное и своевременное исполнение Указа Президента Республики Казахстан от 6 октября 1995 г. N 2513 "Об образовании Государственного следственного комитета" и настоящего распоряжения.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 в недельный срок принять постановление, предусматривающее меры по реализации настоящего распоряжения, финансовому и материально-техническому обеспечению органов Государственного следственного комитета и внутренних дел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распоряжения возложить на Отдел обеспечения законности, правопорядка и судебной реформы администрации Президента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