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cac9" w14:textId="d72c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сокращении штатной численности отдельных государственных органов Республики Казахстан, содержащихся за счет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7 декабря 1996 г. N 3261. Утратило силу - Указом Президента РК от 15  июля 1999 г. N 171 ~U990171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  В соответствии с пунктом 4 Указа Президента Республики
Казахстан от 29 октября 1996 г. N 3168 "О совершенствовании структуры
центральных исполнительных органов и сокращении численности
государственных органов" утвердить предельную штатную численность
государственных органов, содержащихся за счет республиканского
бюджета,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распоряжению Президента
                                     Республики Казахстан
                                  от 7 декабря 1996 г. N 3261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Предельная штатная численность отдельных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государственных органов Республики Казахстан,
           содержащихся за счет республиканского бюджета
&lt;*&gt;
     Сноска. Внесены изменения - Распоряжениями Президента РК
от 1 июля 1997 г. N 3576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N973576_ </w:t>
      </w:r>
      <w:r>
        <w:rPr>
          <w:rFonts w:ascii="Times New Roman"/>
          <w:b w:val="false"/>
          <w:i w:val="false"/>
          <w:color w:val="000000"/>
          <w:sz w:val="28"/>
        </w:rPr>
        <w:t>
 ; от 8 мая 1998 г. N 3948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N983948_ </w:t>
      </w:r>
      <w:r>
        <w:rPr>
          <w:rFonts w:ascii="Times New Roman"/>
          <w:b w:val="false"/>
          <w:i w:val="false"/>
          <w:color w:val="000000"/>
          <w:sz w:val="28"/>
        </w:rPr>
        <w:t>
 .
ДДДДДДДДДДДДДДДДДДДДДДДДДДДДДДДДДДДДДДДДДДДДДДДДДДДДДДДДДДДДДДДДДДДД
                                        і          Численность
                                        іДДДДДДДДДДДДДДДДДДДДДДДДДДД
                                        і  аппарата      іместных
                                        іреспубликанскогоіорганов
                                        і    органа      і
ДДДДДДДДДДДДДДДДДДДДДДДДДДДДДДДДДДДДДДДДДДДДДДДДДДДДДДДДДДДДДДДДДДДД
Аппарат Палат Парламента                     268            -
Администрация Президента
Республики Казахстан                         320            -
Управление Делами Президента
Республики Казахстан                         213            -
Аппарат Конституционного Совета               22            -
Аппарат Счетного комитета по
контролю за исполнением
республиканского бюджета                      14            -
Хозу Парламента Республики
Казахстан                                     32            -
Хозу Президента и Правительства
Республики Казахстан                          56            -
Аппарат Верховного Суда                      110            -
Областные суды                               -              1516 
&lt;*&gt;
Районные суды                                -              6495 
&lt;*&gt;
Военные суды                                 -               196
Генеральная Прокуратура                      310            4160
Национальное агентство по делам
печати и массовой информации                  59              38
Комитет национальной безопасности            278             без
                                                          сокращения
Государственный следственный комитет         314             без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                                                         сокращения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Приложение с изменениями, внесенными распоряжением Президента
РК от 11 июля 1998 г. N 4011.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N984011_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