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354dc" w14:textId="ef354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Президента Республики Казахстан от 7 декабря 1996 г. N 3261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Президента Республики Казахстан от 1 июля 1997 г. N 3576. Утратило силу - Указом Президента РК от 15 июля 1999 г. N 171 ~U990171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приложение к распоряжению Президента Республики
Казахстан от 7 декабря 1996 г. N 3261  
</w:t>
      </w:r>
      <w:r>
        <w:rPr>
          <w:rFonts w:ascii="Times New Roman"/>
          <w:b w:val="false"/>
          <w:i w:val="false"/>
          <w:color w:val="000000"/>
          <w:sz w:val="28"/>
        </w:rPr>
        <w:t xml:space="preserve"> N963261_ </w:t>
      </w:r>
      <w:r>
        <w:rPr>
          <w:rFonts w:ascii="Times New Roman"/>
          <w:b w:val="false"/>
          <w:i w:val="false"/>
          <w:color w:val="000000"/>
          <w:sz w:val="28"/>
        </w:rPr>
        <w:t>
  "О сокращении штатной
численности отдельных государственных органов Республики Казахстан,
содержащихся за счет республиканского бюджета"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строке "Военные суды" цифру "210" заменить цифрой "196".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Президент
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