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f130" w14:textId="892f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Квалификационной коллегии юстиции от 4-5 декабря 1997 года в части, касающейся Жусупова Н.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25 февраля 1998 г. N 3853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заключение Высшего Судебного Совета Республики Казахстан от 25 февраля 1998 года отменить решение Квалификационной коллегии юстиции от 4-5 декабря 1997 года в части признания Жусупова Н.К. не сдавшим квалификационный экзамен на должность судьи.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