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39c21" w14:textId="c239c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 изменения в распоряжение Президента Республики Казахстан от 7 декабря 1996 г. N 3261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Президента Республики Казахстан от 8 мая 1998 г. N 3948. Утратило силу - Указом Президента РК от 15 июля 1999 г. N 171 ~U990171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Внести в распоряжение Президента Республики Казахстан от 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декабря 1996 г. N 3261 "О сокращении штатной численности отдельных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государственных органов Республики Казахстан, содержащихся за счет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республиканского бюджета" следующее изменение: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приложении к указанному распоряжению, в строке "Районные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суды", цифру "6550" заменить цифрой "6475".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Президент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