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be74" w14:textId="b56b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 о присоединении Государственной налоговой службы при Правительстве Кыргызской Республики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 от 11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Протокол, 10 октября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(* Вступил в силу 10 октября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2018 г., № 1, ст. 4)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Армения, Министерство по налогам и сборам Республики Беларусь, Министерство финансов Республики Казахстан, Министерство финансов Российской Федерации и Государственная налоговая служба при Правительстве Кыргызской Республики,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Кыргызской Республики к Договору о Евразийском экономическом союзе от 29 мая 2014 года, подписанным 23 декабря 2014 г.,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Протоколом Государственная налоговая служба при Правительстве Кыргызской Республики присоединяется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 от 11 декабря 2009 года (в редакции Протокола от 8 октября 2014 года о внесении изменений в Протокол об обмене информацией в электронном виде между налоговыми органами государств-членов таможенного союза об уплаченных суммах косвенных налогов от 11 декабря 2009 года и Протокола от 31 декабря 2014 года о внесении изменений в Протокол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 от 11 декабря 2009 года).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государствами-участниками настоящего Протокола внутригосударственных процедур, необходимых для его вступления в силу, но не ранее даты вступления в силу Договора о присоединении Кыргызской Республики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подписанного 23 декабря 2014 г.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28 апреля 2015 года в одном подлинном экземпляре на русском языке.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участнику настоящего Протокола его заверенную копию.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34"/>
        <w:gridCol w:w="4831"/>
        <w:gridCol w:w="3735"/>
      </w:tblGrid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Министерство финансов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</w:p>
          <w:bookmarkEnd w:id="9"/>
        </w:tc>
        <w:tc>
          <w:tcPr>
            <w:tcW w:w="4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Министерство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налогам и сборам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3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Министерство финансов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Министерство финансов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</w:t>
            </w:r>
          </w:p>
          <w:bookmarkEnd w:id="10"/>
        </w:tc>
        <w:tc>
          <w:tcPr>
            <w:tcW w:w="4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Государственную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налоговую службу при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Правительстве Кыргызской Республики</w:t>
            </w:r>
          </w:p>
        </w:tc>
        <w:tc>
          <w:tcPr>
            <w:tcW w:w="3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(Подписи)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