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760" w14:textId="3260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Российской Федерации об интеграции предприятий ядерно-топливного цикла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6 июля 1998 года Москва. Вступило в силу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 - депонировано 25 июня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 - депонировано 30 июня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 - депонировано 21 сентября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 - депонировано 24 февраля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 - депонировано 1 декабря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 - депонировано 25 июня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 - депонировано 1 октября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Конвенция вступила в силу 21 сентября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вступила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 - 21 сентября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 - 21 сентября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 - 21 сентября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 - 24 февраля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 - 1 декабря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 - 25 июня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 - 1 октября 2002 года.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дружбе, сотрудничестве и взаимной помощи между Республикой Казахстан и Российской Федерацией от 25 мая 1992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Соглашением между Правительствами государств-участников Содружества Независимых Государств об основных принципах сотрудничества в области мирного использования атомной энергии от 26 июня 1992 года и Соглашением между Правительством Республики Казахстан и Правительством Российской Федерации о сотрудничестве в области мирного использования ядерной энергии от 23 сентября 1993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обеих Сторон укреплению режима Договора о нераспространении ядерного оружия от 1 июля 1968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то обстоятельство, что Республика Казахстан присоединилась к Договору о нераспространении ядерного оружия в качестве государства, не обладающего ядерным оружием,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интересов дальнейшего расширения сотрудничества в области использования атомной энергии и в целях развития и повышения эффективности кооперационных связей ядерно-топливных предприятий Республики Казахстан и Российской Федерации,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Стороны обеспечивают совместную разработку технических и инвестиционных проектов, направленных на развитие производства ядерного топлива для атомных станций обеих Сторон и достижение конкурентоспособности совместно производимого ядерного топлива на мировом рынке.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Компетентными органами Сторон, ответственными за выполнение настоящего Соглашения,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энергетики,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Министерство Российской Федерации по атомной энергии.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Урегулирование вопросов, касающихся имущества и имущественных прав, возлагается на уполномоченные органы Республики Казахстан и Российской Федерации по управлению государственным имуществом.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Стороны считают необходимым развивать интеграционные процессы в области ядерно-топливного цикла.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Стороны устанавливают долгосрочное стратегическое сотрудничество по производству и реализации топливных таблеток путем совместного участия национальной атомной компании "Казатомпром" (Республика Казахстан) в уставном капитале реорганизованного акционерного общества открытого типа "Ульбинский металлургический завод" и открытого акционерного общества "ТВЭЛ" (Российская Федерация).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выполняют необходимые действия в соответствии с законодательствами Республики Казахстан и Российской Федерации для поддержания благоприятного режима деятельности АООТ "УМЗ" в вопросах налогообложения, таможенного регулирования и порядка лицензирования и ценообразования.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Стороны оказывают содействие в создании и функционировании совместных предприятий по добыче урана с равными долями участия на базе предприятий ядерно-энергетического комплекса Республики Казахстан и Российской федерации. Условия и порядок создания и функционирования совместных предприятий определяются договорами между предприятиями в соответствии с законодательствами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Споры, возникающие в связи с толкованием и применением настоящего Соглашения, разрешаются путем взаимных консультаций и переговоров или с помощью других процедур, согласованных Сторонами.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Сотрудничество в рамках настоящего Соглашения осуществляется в соответствии с законодательствами обеих Сторон. Настоящее Соглашение не затрагивает прав и обязательств Сторон, вытекающих из ранее заключенных ими соглашений с третьими странами.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Настоящее Соглашение вступает в силу с момента подписания и действует вплоть до полного завершения комплекса работ, предусмотренных статьями 1, 3 и 4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прекратит свое действие по истечении шести месяцев после направления любой из Сторон письменного уведомления по дипломатическим каналам о прекращении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Москве 6 июля 1998 г.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      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