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228e" w14:textId="de52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30 декабря 1994 года N 1490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2000 года N 25. Утратило силу - постановлением Правительства РК от 3 ноября 2005 года N 1097 (P051097)(вводится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Кабинета Министров Республики Казахстан от 30 декабря 1994 года N 1490 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снижению ущерба от возможных землетрясений в г. Алматы, Алматинской и Талдыкорганской областях и ликвидации их последствий"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31 слова "согласно приложению 3" заменить словами "согласно приложению 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2 к указанному постановлению изложить в новой редакции согласно приложению;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3 к указанному постановлению признать утратившим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7 января 2000 года N 25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постановлению Кабинета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30 декабря 1994 года N 1490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Силы и средства,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выделяемые для ликвидации последствий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возможного землетрясения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Алматы и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Кто выделяет       !   Количество личного  ! Количество техники,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!     состава, чел.     !      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     !           2           !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а) для города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г. Астана                       1495                     162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Акмолинская область             1610                     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Актюбинская область             2452                    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Атырауская область              1280                     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Восточно-Казахстанская область  6160                     880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Жамбылская область              7440                    1060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Западно-Казахстанская область   1896                     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Карагандинская область          1970                     260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Кызылординская область          1420                     170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Костанайская область            1700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Мангистауская область           1150                    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Павлодарская область            2755                    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Северо-Казахстанская область     945                    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Южно-Казахстанская область      5433                    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обороны            1600                      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внутренних дел      800                      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Комитет национальной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безопасности                    по согласованию и отдельному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б) для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Западно-Казахстанская область    100  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Карагандинская область          4670                    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Павлодарская область            1155                     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Южно-Казахстанская область      1540                     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обороны            4000                    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внутренних дел      720                    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Комитет национальной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безопасности                    по согласованию и отдельному плану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(Специалисты: Умбетова А.М.,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