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6720" w14:textId="9506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под эгидой Всемирного Экономического Форума Международного экономического саммита "Евразия 2000"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января 2000 года N 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региональной интеграции, развития торгово- экономического и инвестиционного сотрудничества Республики Казахстан и других государств Центральной Азии с зарубежными странами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26-28 апреля 2000 года в городе Алматы под эгидой Всемирного Экономического Форума Международный экономический саммит "Евразия 2000" (далее - Саммит).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организационного комитета Саммита: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мероприятий по подготовке и проведению Саммита.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и Агентству Республики Казахстан по инвестициям в месячный срок согласовать с Министерством финансов Республики Казахстан смету расходов на проведение Саммита в соответствии с программами республиканского бюджета на 2000 год "Представительские расходы" и "Проведение рекламно-информационной работы по привлечению инвестиций", и внести на рассмотрение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7 января 2000 года N 29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Состав организационного комитета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международного экономического саммита "Евразия 2000"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Саудабаев Канат Бекмурзаевич   -  Руководитель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Идрисов Ерлан Абильфаизович    -  Министр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Куанышев Дулат Оразбекович     - 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 по инвестициям,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Тараков Лев Юрьевич            -  Руководитель Пресс-службы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Туймебаев Жансеит Кансеитович  -  Шеф протокола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Аргингазин                     -  Заместитель Управляющего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Ануарбек Аргингазинович     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Буркитбаев Серик Минаварович   -  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Какимжанов                     -  Министр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Зейнулла Халидоллович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Кулекеев Жаксыбек Абдрахметович-  Министр экономики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Марченко Григорий Александрович-  Председатель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Мынбаев Сауат Мухаметбаевич    - 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Сулейменов Каирбек Шошанович   -  Министр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 Владимир Сергеевич    -  Министр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Жамишев Болат Бидахметович     -  первый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Храпунов Виктор Вячеславович   - 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Баталов Аскар Булатович        -  генеральный директор 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центра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"Казинвест"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7 января 2000 года N 29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Рабочий план мероприятий по подготовке и проведению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под эгидой Всемирного экономического форума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международного экономического саммита "Евразия 2000"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 Мероприятие              !  Срок    ! Ответственные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 2                  !    3     !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1. Организационные мероприятия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Разработать сценарий проведения  5 апреля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Саммита с учетом пребывания      2000г.    Протокол Президента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Президента Республики Казахстан,           согласованию),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глав официальных делегаций                 иностранных дел,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Обеспечить встречи и проводы     25-29   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глав официальных делегаций       апреля    Управление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Саммита в аэропорту города       2000г.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Алматы                                 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Агентство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Определить состав официальной    январь  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казахстанской делегации на       2000г.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Саммите, в том числе состав                Агентство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представителей деловых кругов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Проработать с соорганизатором    февраль   Организационный комитет,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(Всемирный экономический форум)   2000г.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условия проведения Саммита и               Агентство по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внести предложения об источниках           Министерство иностранных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покрытия затрат                            дел, Казахстанский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"Казинвест"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(по согласованию)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Разработать и внести на          январь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утверждение в Правительство      февраль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смету       2000г. 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расходов Саммита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Разработать программу Саммита    15 марта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2000г.    соорганизатор,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инвестициям,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иностранных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Казахстанский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Направить приглашения к участию  январь    Соорганизатор,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Саммите главам официальных     2000г.    иностранных дел,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делегаций, руководителям                   по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международных организаций,                 Казахстанский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компаний и банков, в том числе         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представителям зарубежных и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отечественных СМИ                          (по согласованию), Пресс-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служба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Обеспечить визовую поддержку    26 апреля  Министерство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гостям и участникам Саммита      2000г.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Обеспечить оформление въездных-  1-26  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выездных документов участников   апреля    Министерство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Саммита, ввоза информационных    2000г.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материалов и оборудования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его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Обеспечить транспортное          25-29   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обслуживание официальных         апреля    Управление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делегаций Саммита                2000г.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Арендовать средства мобильной    25-29 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связи для лиц, сопровождающих    апреля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официальные делегации Саммита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Обеспечить вручение цветов       25-29    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главам официальных делегаций     апреля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Саммита     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Организовать бронирование        25-29     Управление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гостиничных номеров, принять     апреля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необходимые меры по размещению,  2000г.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обслуживанию членов                        соорганизатор, Казахстанский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официальных делегаций Саммита              центр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сопровождающих лиц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Обеспечить медицинское           25-29     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обслуживание гостей и участников апреля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Саммита     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Организовать изготовление         20       Агентство по инвестициям,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печатной продукции               апреля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2000г.    Казахстанский центр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заинтересованные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министерства и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Организовать изготовление        25-29   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лозунгов, флагов, оформление    апреля     аким города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города по маршрутам следования   2000г.    Казахстанский центр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Обеспечить:                      26-28     Министерство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безопасность членов официальных  апреля    аким города Алматы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делегаций Саммита в местах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проживания и посещения,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сопровождение автомашинами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Департамента дорожной полиции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маршрутам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порядок в местах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Саммита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Организовать двусторонние        26-28   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встречи участников Саммита       апреля    соответствующие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руководителями министерств     2000г.    и ведомства совместно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ведомств Республики Казахстан            Казахстанским центром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Организовать официальный прием    26     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гостей и участников Саммита  апреля    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 имени Президента Республики    2000г.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                            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Министерство иностранных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дел, Агентство 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инвестициям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Подготовить концертную программу  26 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организовать музыкальное       апреля   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сопровождение официального       2000г.    согласия,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приема на Саммите от имени                 финансов, Казахстанский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Президента Республики Казахстан            центр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Обеспечить согласование пролетов, 3-29     Министерство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обслуживание, заправку,          апреля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организацию стоянки специальных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самолетов гостей и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Саммита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Обеспечить сопровождение         17-29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специальных авиарейсов           апреля    и коммуникаций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Обеспечить условия для           26-28     Соорганизатор, Управление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синхронного перевода на Саммите  апреля    Делами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(аппаратура, переводчики)        2000г.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дел, Казахстанский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 согласованию),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Организовать рабочий обед на     26        Соорганизатор совместно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Саммите                          апреля    Управлением Делами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2000г.   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дел, Агентство 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инвестициям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Подготовить и организовать        28       Пресс-служба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пресс-конференцию Президента     апреля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по итогам   2000г.  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Саммита     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дел, Агентство по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инвестициям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2. Информационно-справочные материалы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Подготовить и выпустить в свет    21   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"Бюллетень Агентства Республики  апреля    Казахстанский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по инвестициям"        2000г.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(на английском и русском языках)           "Казинвест"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(по согласованию) совместно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с Министерством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Распространить среди участников   26-28    Агентство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Саммита "Инвестиционный гид      апреля    Казахстанский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Казахстана 1999-2000 гг.",       2000г.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компакт-диск "Инвестиционные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возможности Казахстана"                   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(на английском языке)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Подготовить и издать             25 марта  акимы всех областей,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информационные бюллетени об      2000г.    Астаны и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инвестиционных возможностях                Казахстанский центр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регионов                               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Подготовить и оформить на         20        акимы всех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электронном носителе перечень    апреля     городов Астаны и Алматы,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потенциальных инвестиционных     2000г.     Министерство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проектов Республики Казахстан               Казахстанский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3. Проекты выступлений на Саммите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Подготовить проект выступления   7 апреля 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Президента Республики Казахстан   2000г.     Пресс-служба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Саммите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дел,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Подготовить и представить в      7 апреля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Агентство по инвестициям         2000г.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(с переводом на английский язык)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электронном носителе проекты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выступлений на Саммите: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Премьер-Министра                            Организационный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Министра иностранных дел                    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Министра финансов                        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Министра экономики                          Министерство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Министра транспорта и коммуникаций   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Министра энергетики, индустрии и       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торговли                                 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Министра государственных доходов            Министерство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Министра сельского хозяйства    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Председателя Национального Банка           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Председателя Национальной комиссии          Национальная 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ценным бумагам                          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Председателя Агентства по инвестициям       Агентство по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акима города Алматы                        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Подготовить материалы к пресс-     28       Организационный комитет,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конференциям для представителей   апреля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СМИ по итогам Саммита             2000г.    дел,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инвестициям, Казахстанский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центр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 Подготовить материалы для         25-29   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печати о Саммите, обеспечить      апреля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освещение работы и итогов         2000г.    дел,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Саммита в зарубежных и                      инвестициям,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отечественных СМИ                           Телерадиокомплекс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(по согласованию), ЗАО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"Агентство "Хабар"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культуры,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общественного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4. Отчет по итогам Саммита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Подготовить отчет по итогам      20 мая     Организационный комитет,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Саммита                          2000г.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дел, Агентство 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инвестициям, Казахстанский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центр содействия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"Казинвест"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(по согласованию)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