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2fc39" w14:textId="f52fc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23 февраля 1999 года N 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января 2000 года N 31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23 февраля 1999 года N 157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P990157_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Плане законопроектных работ Правительства Республики Казахстан на 1999 год"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законопроектных работ Правительства Республики Казахстан на 1999 год,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55-1,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(Специалисты: Склярова И.В.,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