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674de" w14:textId="8e674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Театра оперы и балета "Ак Орда" в г. Астане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2000 года № 114. Утратило силу постановлением Правительства Республики Казахстан от 3 февраля 2014 года № 43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03.02.2014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дальнейшего развития города Астаны как политической и культурной столицы страны,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Рекомендовать Акиму города Астаны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при участии Министерства культуры, информации и общественного согласия Республики Казахстан в 2000 году в городе Астане казенного государственного предприятия - Театр оперы и балета "Ак Орда" (далее - Театр);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приоритетном порядке жильем сотрудников Театра.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Сноска. В пункт 1 внесены изменения - постановлением Правительства РК от 5 апреля 2000 г. N 507 </w:t>
      </w:r>
      <w:r>
        <w:rPr>
          <w:rFonts w:ascii="Times New Roman"/>
          <w:b w:val="false"/>
          <w:i w:val="false"/>
          <w:color w:val="000000"/>
          <w:sz w:val="28"/>
        </w:rPr>
        <w:t xml:space="preserve">P000507_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 и коммуникаций Республики Казахстан, Республиканскому государственному предприятию "Казахстан темир жолы" завершить к 10 июня 2000 года реконструкцию Дворца культуры железнодорожников и после завершения обеспечить в установленном законодательством порядке передачу на баланс акима города Астаны для размещения в нем Театра.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культуры, информации и общественного согласия Республики Казахстан оказать содействие в формировании творческих коллективов, приобретении нотного материала, инструментария и репертуара Театра.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финансов Республики Казахстан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акимом города Астаны в установленном законодательством порядке в 2001 году передачу Театра из коммунальной собственности в республиканскую собственность;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Театра в 2001 году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(Специалисты: Умбетова А.М.,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