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472e5" w14:textId="29472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договоренностей, достигнутых в ходе официального визита Президента Республики Казахстан Н.А. Назарбаева в Монголию 22-23 ноября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2000 года N 126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договоренностей, достигнутых в ходе официального визита Президента Республики Казахстан Н.А. Назарбаева в Монголию 22-23 ноября 1999 года, и обеспечения дальнейшего развития и расширения казахстанско-монгольского сотрудничества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договоренностей, достигнутых в ходе официального визита Президента Республики Казахстан Н.А. Назарбаева в Монголию 22-23 ноября 1999 года (далее - План мероприятий).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органам, иным государственным органам Республики Казахстан (по согласованию) и заинтересованным организациям принять конкретные меры по выполнению поручений, предусмотренных Планом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не реже одного раза в полугодие информировать Правительство Республики Казахстан о ходе выполнения Плана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Первый заместитель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25 января 2000 года N 126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План мероприятий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реализации договоренностей,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достигнутых в ходе официального визита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Президента Республики Казахстан Н.А. Назарбаева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в Монголию 22-23 ноября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 !             Мероприятие          !Срок       !   Ответственные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      !исполнения !    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       2                 !     3     !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Проведение переговоров и подготовка    IV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 заключению Соглашения об          квартал   иностранных дел,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упрощенном порядке выхода из        2000 года Министерство внутренних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гражданства Монголии и приобретения           дел,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гражданства Республики Казахстан              миграции и демографии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гражданами Монголии казахской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национальности, прибывших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постоянного проживания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Сотрудничество в области               II     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транспорта:                        полугодие  и коммуникаций,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использование железнодорожного   2000 года  Министерство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сообщения с Монголией через                   индустрии и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территорию Российской Федерации               Министерство финансов,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Китайской Народной Республики;              Министерство экономики,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определение экономической                  Агентство по инвестициям,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целесообразности строительства                аким Восточно-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автодороги Республика Казахстан -             Казахстанской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Российская Федерация - Монголия и               РГП "Казакстан темiр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источников его финансирования;                жолы"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открытие авиасообщения                      холдинговая компания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г. Усть-Каменогорск - г. Баян-                "Эйр Казахстан групп"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Ульгий с возможным продолжением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этого маршрута до гг. Астаны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Улан-Батора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Проведение встречи руководителей      II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приграничных областей двух стран   полугодие  дел,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для определения конкретных сфер    2000 года  сельского хозяйства,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сотрудничества                                аким Восточно-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Решение с российской стороной          I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вопроса о скотопрогонном пути из   полугодие  дел,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Монголии в Республику Казахстан    2000 года  сельского хозяйства,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через территорию Российской                   Восточно-Казахстанской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Федерации       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Использование незадействованных       II      Акимы Акмолинской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зданий, объектов и военгородков    полугодие  Карагандинской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 жилье для оралманов с          2000 года  Агентство по миграции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последующим вовлечением их в                  демографии,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работу в сфере животноводства                 энергетики,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(Степногорск, Приозерск и др.)                и торговли,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сельского хозяйства,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Министерство финансов,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Министерство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Организация содействия в               I      Министерство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приобретении казахской             полугодие  дел,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диаспорой в Монголии учебных       2000 года  образования и науки,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пособий, другой литературы на                 Министерство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казахском языке. Проработка                   информации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 руководством диаспоры вопроса               общественного согласия,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 создании в Монголии                         Министерство юстиции,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общественного Фонда монгольских               Агентство по миграции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казахов                                       демографии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 Изучение возможности               I квартал  Министерство энергетики,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увеличения товарооборота с         2000 года  индустрии и торговли,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Монголией                                     ЗАО "Казпродкорпорация"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 Изготовление копий для Республики  2001-      Министерство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 орхоно-енисейских        2002 годы  и науки,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памятников. Углубление                        культуры,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сотрудничества по охране и                    общественного согласия,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изучению памятников кочевой              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древнетюркской культуры с            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привлечением ЮНЕСКО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  Содействие в урегулировании           II      Министерство финансов,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долга АО "Балхашмыс" на            полугодие  Министерство юстиции,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поэтапной основе с рассмотрением   2000 года  Министерство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возможности погашения путем                   индустрии и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поставок зерна, ГСМ, б/у военной              Министерство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техники и других вариантов                    хозяйства,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обороны,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иностранных дел,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Управление Делами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Президента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согласованию),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г.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Утверждение состава делегации      I квартал  Министерство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(с участием   2000 года  информации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деятелей культуры и искусства)                общественного согласия,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 празднование 60-летия Баян-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Ульгийского аймака Монголии            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(июль 2000 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Оказание гуманитарной помощи       I квартал  Министерство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казахской диаспоре Баян-           2000 года  хозяйства,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Ульгийского аймака Монголии в                 государственным закупкам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виде поставки 5 тысяч тонн зерна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