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58fd" w14:textId="94b5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июня 1999 года N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2000 года N 197. Утратило силу постановлением Правительства Республики Казахстан от 15 сентября 2017 года № 560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560 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21 июня 1999 года N 813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негосударственных внешних займов, имеющих государственные гарантии Республики Казахстан"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негосударственных займов, имеющих государственные гарантии Республики Казахстан,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Абитаева Есбергена Абитаевича - первого вице-Министра энергетики, индустрии и торговли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Джолдыбаеву Сауле Мусиновну.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Склярова И.В.)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