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49129" w14:textId="1e491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празднования 55-й годовщины Победы в Великой Отечественной войне 1941-1945 годов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2000 года N 202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 постановления Правительства Республики Казахстан от 30 октября 1999 года N 1629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P991629_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подготовке и проведении празднования 55-й годовщины Победы в Великой Отечественной войне 1941-1945 годов"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Программу празднования 55-й годовщины Победы в Великой Отечественной войне 1941-1945 годов.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труда и социальной защиты населения Республики Казахстан по согласованию с Министерством финансов Республики Казахстан внести в установленном порядке предложения по суммам и источникам финансирования расходов по изготовлению юбилейных знаков и памятных подарков для ветеранов Великой Отечественной войны.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обороны Республики Казахстан по согласованию с Министерством финансов Республики Казахстан внести в установленном порядке предложения по суммам и источникам финансирования расходов на проведение военного парада в городе Астане.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Определить, что финансирование других республиканских мероприятий по празднованию 55-й годовщины Победы осуществляется за счет и в пределах средств, предусмотренных в бюджете на 2000 год, соответствующим государственным учреждениям-администраторам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Рекомендовать акимам областей, городов Астаны и Алматы обеспечить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соответствующих территориальных программ по празднованию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55-й годовщины Победы.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Утверждена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от 10 февраля 2000 года N 202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Программа празднования 55-й годовщины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Победы в Великой Отечественной войне 1941-1945 годов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  !   Наименование мероприятия   ! Форма    ! Ответственные !  Сроки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   !реализации! за исполнение !реализации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Военный парад и шествие         Приказы,   Минобороны,      9 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ветеранов от областей           решения    акимы областей, 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в                     гг.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праздновании 55-й годовщины                Алматы, советы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Победы в Великой Отечественной             ветеранов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войне в г. Астане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Торжественные собрания и        Приказ,    Минобороны,      9 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концерты, парады воинов         решения    акимы областей,  2000 года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местных гарнизонов,                        гг.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праздничные шествия ветеранов             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войны и тружеников тыла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городах страны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Вручение ветеранам войны в      Приказы,   Руководители     Май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торжественной обстановке        решения    министерств,    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юбилейных знаков "Ветеран                  акимы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войны 1941-1945 гг." и                     гг.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памятных подарков                         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Возложение венков к             Решения,   Акимы областей,  Май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памятникам и обелискам, на      приказы    гг. Астаны,     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братские могилы воинов                     Алматы,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Великой Отечественной войны,               руководители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павших за свободу и                        министерств,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независимость Родины                       советы ветеранов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Организация участия             Приказы,   Минобороны, МИД, 9 мая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делегации Казахстана в          решения    Центральный     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праздновании 55-й годовщины                совет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Победы в Великой                           ветеранов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Отечественной войне в                      (согласованию),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г.Москве                                   акимы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гг. Астаны,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Организация посещений           Приказы,   Минобороны, МИД, Май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казахстанскими делегациями      решения    Центральный     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мест боев по решению                       совет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руководителей государств                   ветеранов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(Россия, Беларусь, Украина,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Германия)                                  акимы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гг. Астаны,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 Разместить заказ на             Приказ     Минтрудсоцзащиты 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изготовление памятных                                      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подарков и юбилейных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знаков, посвященных 55-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летию Победы в Великой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Отечественной войне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1941-1945 годов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 Издать массовым тиражом         Приказ     Минкультинформ   Апрель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книгу Президента                                           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Н.А. Назарбаева "В потоке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истории" для вручения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ветеранам Великой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Отечественной войны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 Организовать выпуск         Постановление  Нацбанк (по      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юбилейных монет,               Совета      согласованию)    2000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посвященных 55-летию         директоров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Победы в Великой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Отечественной войне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1941-1945 годов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Организовать выпуск            Приказ      Минтранском     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почтовых марок,                                           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посвященных 55-летию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Победы в Великой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Отечественной войне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1941-1945 годов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Организовать выпуск            Приказ      Минкультинформ  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календарей, плакатов,                                     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буклетов и другой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полиграфической продукции,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посвященной 55-летию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Победы в Великой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Отечественной войне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1941-1945 годов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 Завершить работу по            Решения     Акимы областей  Апрель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изданию Книги Памяти                       гг. Астаны,    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погибших и пропавших                      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без вести в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Великой Отечественной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войны 1941-1945 годов,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предусмотреть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дополнительные меры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социальной поддержки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ветеранов войны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региональном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 Обеспечить широкое             Приказ      Минкультинформ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освещение в средствах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массовой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мероприятий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подготовке и проведению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празднования 55-й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годовщины Победы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Великой Отечественной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войне 1941-1945 годов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 Организовать на                Приказ      Минкультинформ  Март-апрель-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телеканалах "Хабар" и                                      май 2000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"Казахстан-1"                                         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ретроспективный показ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фильмов, посвященных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событиям Великой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Отечественной войны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1941-1945 годов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 Организовать выставки          Приказ,     Минкультинформ, Март-апрель-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художников Казахстана,         решения     акимы областей, май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посвященные 55-летию                       гг. Астаны,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Победы в Великой                          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Отечественной войне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1941-1945 годов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Провести фестиваль             Решения,    Минкультинформ, Апрель-май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военно-патриотической          приказы     Минобороны,    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солдатской песни,                          акимы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посвященный Дню Победы,                    гг. Астаны,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рамках проведения                       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Республиканской акции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"Патриот"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  Организовать в учебных         Приказы,    Минобрнауки,    Апрель-май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заведениях и населенных        решения     Агентство по   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пунктах проведение                         туризму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воспитательно-                             спорту, акимы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пропагандистских,                          областей,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культурно-развлекательных                  Астаны,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спортивно-массовых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мероприятий, приуроченных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 Дню Победы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Определить меры                Решения     Акимы областей, Апрель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единовременной материальной                гг. Астаны,    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помощи инвалидам, ветеранам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вдовам погибших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фронтах Великой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Отечественной войны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