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4f85" w14:textId="fc04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18 сентября 1999 года N 1408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2000 года N 230. Утратило силу - постановлением Правительства РК от 27 декабря 2004 года N 1405 (вступает в силу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18 сентября 1999 года N 1408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P991408_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использования средств резерва Правительства Республики Казахстан"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использования средств резерва Правительства Республики Казахстан,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иные непредвиденные расходы, определяемые решениями Правительства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дополнить подпунктом 4)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сумма выделяемого кредита не должна превышать сумму лимита заимствования местного исполнительного органа, установленного Правительством Республики Казахстан на соответствующий финансовый год";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5-1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Выделение средств на иные непредвиденные расходы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17-1. Для выделения средств из резерва Правительства Республики Казахстан на иные непредвиденные расходы администратор республиканских бюджетных программ, акимы областей, городов Астаны и Алматы представляют в Министерство финансов Республики Казахстан ходатайство о выделении средств с соответствующими обоснованиями и расчетами.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17-2. Министерство финансов Республики Казахстан на основании представленного ходатайства дает заключение о возможности либо невозможности выделения средств из резерва Правительства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ходатайства в целях рационального распределения средств на ликвидацию чрезвычайных ситуаций природного и техногенного характера и иных непредвиденных расходов в течение финансового года сумма средств, выделяемая из резерва Правительства Республики Казахстан на иные непредвиденные расходы, в каждом текущем квартале не должна превышать 25 процентов от годовой суммы, предусмотренной в республиканском бюджете на ликвидацию чрезвычайных ситуаций природного и техногенного характера и иные непредвиденные расходы. При этом в расчет принимаются ранее принятые решения Правительства Республики Казахстан о выделении средств из резерва Правительства Республики Казахстан на ликвидацию чрезвычайных ситуаций природного и техногенного характера и иные непредвиденные расходы.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17-4. При положительном заключении по ходатайству администратора республиканских бюджетных программ проект решения Правительства Республики Казахстан о выделении средств из резерва Правительства Республики Казахстан на иные непредвиденные расходы подготавливается данным администратором республиканских бюджетных программ в установленном законодательством порядке.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17-5. При положительном заключении по ходатайству акимов областей, городов Астаны и Алматы проект решения Правительства Республики Казахстан о выделении средств из резерва Правительства Республики Казахстан на иные непредвиденные расходы подготавливается Министерством финансов Республики Казахстан в установленном законодательством порядке.".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