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c63e" w14:textId="670c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образования, культуры, а также нефтяного месторождения и железнодорожного разъезда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2000 года N 257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Порядком наименования и переименования предприятий, организаций, учреждений, железнодорожных станций, аэропортов, а также физико-географических объектов Республики Казахстан и изменения транскрипции их названий, утвержденным постановлением Правительства Республики Казахстан от 5 марта 1996 года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 учетом предложений акимов Акмолинской, Актюбинской, Алматинской, Атырауской, Западно-Казахстанской, Жамбылской, Карагандинской, Костанайской, Южно-Казахстанской, Северо-Казахстанской областей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организациям образования, культуры, а также нефтяному месторождению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Присвоить наименование "Сазанкурак" железнодорожному разъезду N 12 Исатайского района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16 февраля 2000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организаций образования, культуры,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нефтяного месторождения, которым присвоены имена видных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исторических личностей, известных государственных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общественных деятелей, выдающихся ученых, писателей,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поэтов, педагогов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Кадетскому корпусу Министерства обороны Республики Казахстан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Шокана Уалиханова;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областной юношеской библиотеке - имя Саги Жиенбаева - поэта;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Карауылкельдинской средней школе N 2 Байганинского района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Тобыка Жармаганбетова - писателя;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Баканасской средней школе N 2 Балхашского района - имя Бактыораза Бейсекбаева - "Халык кахарманы"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N 1 поселка Балпык би Коксуского района - имя Бигайши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Кундакбаевой - участницы Великой Отечественной войны, педагога;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2 поселка Балпык би Коксуского района - имя Медеубая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Курманова - ученого, переводчика;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Коныроленской средней школе N 34 Панфиловского района - имя Кожбанбет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Шелекской средней школе N 1 Енбекшиказахского района - имя Хусаина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Бижанова - общественного деятеля;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нефтяному месторождению "Мартыши" Исатайского района - имя Салтаната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Балгимбаева - заслуженного геолога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76 поселка Макат Макатского района - имя Латипа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Шахатова - Героя Социалистического труда, Почетного железнодорожника;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Ргайтинской средней школе N 35 Кордайского района - имя Рзы Кунаковой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поэтессы;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профессиональной школе N 4 города Балхаша - имя Рахымжана Кошкарбаева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"Халык кахарманы"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средней школе N 11 города Рудного - имя Каныша Сатпаева - академика;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вновь образованной средней школе N 27, созданной на основе объединения средних школ N 27 имени С. Ерубаева и N 28 имени В.И. Ленина Кызылкумского сельского округа Мактааральского района - имя Саттара Ерубаева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Жанасуской неполной средней школе Целинного района - имя Еркина Ауельбекова - общественного деятеля.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16 февраля 2000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Перечень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организаций образования, подлежащих переименованию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Успеновскую неполную среднюю школу Алакольского района в Бибаканскую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неполную среднюю школу;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Константиновскую неполную среднюю школу Алакольского района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Кокжарскую неполную среднюю школу;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имени Фурманова Кербулакского района в Бериктасскую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среднюю школу;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среднюю школу имени Карла Маркса Каменского сельского округа Таскалинского района в среднюю школу имени Ыбрая Алтынсарина;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Ш.Уалиханова поселка Бирлик Шуского района в среднюю школу имени Мухаммеда Хайдар Дулати;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С.Сейфуллина села Толе би Шуского района в среднюю школу имени Ермухана Бекмаханова - историка;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18 имени Калинина Меркенского района в среднюю школу имени Аккоза Косанова - одного из предводителей Меркенского национально-освободительного восстания;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Н. Крупской Жуалынского района в среднюю школу имени Динмухамеда Кунаева;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"Коммуна" города Туркестана в среднюю школу имени Ахмета Югнаки - ученого,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образованную среднюю школу N 2, созданную на основе объединения средних школ имени М. Горького и А. Байтурсынова поселка Асыката Мактааральского района в среднюю школу "Женис";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2 имени Ильича поселка Атакент Мактааральского района в среднюю школу "Мактаарал";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А.Навои Жанаауылского сельского округа Мактааральского района в среднюю школу имени Абдрахмана Жами -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В.Ленина Жанажолского сельского округа Мактааральского района в среднюю школу имени Касыма Аманжолова -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7 имени А.Макаренко Ииржарского сельского округа Мактааральского района в среднюю школу "Асыл мура";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9 "Победа" Ииржарского сельского округа Мактааральского района в среднюю школу "Жас Алаш";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"Макталы" сельского округа имени Ж.Нурлыбаева Мактааральского района в среднюю школу имени Махамбета Утемисова;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50-летия Октября поселка Славянка Мактааральского района в среднюю школу имени Абылайхана;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Абая Ынтымакского сельского округа Мактааральского района в среднюю школу "Асыката";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52 имени III Интернационала Кайнарбулакского сельского округа Сайрамского района в среднюю школу имени Мустафы Озтурка;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N 51 имени 40-летия Октября Кайнарбулакского сельского округа Сайрамского района в среднюю школу имени Жунисбека Кауалова.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