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b268" w14:textId="289b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погашении предстоящих и просроченных платежей по негосударственным внешним займам, имеющим государственные гарантии Республики Казахстан, за январь, февраль, март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2000 года N 265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обязательств Республики Казахстан перед иностранными кредиторами и недопущения фактов дефолта, а также обеспечения возврата ранее выданных средств, отвлеченных из республиканского бюджета по негосударственным внешним займам, имеющим государственную гарантию Республики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выданными государственными гарантиями Республикой Казахстан от 6 ноября 1992 года N 13-6/И-947, от 10 мая 1993 года N 26-15/116, от 25 мая 1993 года N 26-15/144, от 25 мая 1993 года N 26-15/145, от 18 ноября 1993 года N 22-1-6/38, от 3 июня 1994 года N ф 22-3/38, от 29 июня 1994 года N ф 22-3/42, от 3 апреля 1995 года N Ф 22-3/5, от 8 июня 1995 года N ф 22-3/8, от 9 августа 1995 года N ф 22-3/11, от 1 декабря 1995 года N 0000002, от 1 декабря 1995 года N 0000003, от 19 ноября 1996 года N 0000019, от 31 октября 1997 года N 0000028 на основании счетов иностранных банков оплатить за несостоятельных заемщиков предстоящие и просроченные платежи (согласно приложениям 1, 2) в пределах средств, предусмотренных в республиканском бюджете на 2000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провести финансово-хозяйственную ревизию деятельности заемщиков по использованию негосударственных внешних займов, имеющих государственную гарантию Республики Казахстан, и, в случае выявления фактов нарушения их использования, материалы передать в правоохранительные органы, суды с целью привлечения виновных лиц к ответственности согласно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государственных доходов Республики Казахстан принять меры в установленном законодательстве порядке, вплоть до процедуры банкротства заемщиков, а также привлечения к иной ответственности лиц, не исполнивших финансовые обязательства по негосударственным внешним займам, имеющим государственные гарантии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принять все необходимые меры по обеспечению возврата отвлеченных средств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Отметить неудовлетворительную работу закрытого акционерного общества "Эксимбанк Казахстан" по возврату средств, отвлеченных из республиканского бюджета по негосударственным внешним займам, имеющим государственную гарантию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Казахстан, Министерству государственных доходов Республики Казахстан и закрытому акционерному обществу "Эксимбанк Казахстан" (по согласованию) представлять в Правительство Республики Казахстан информацию о принятых мерах и их результативности по возврату отвлеченных государственных бюджетных средств в отношении заемщиков, чьи финансовые обязательства были исполнены за счет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18 февраля 2000 года N 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Сумма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предстоящих платежей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 погашению негосударственных внешних займов,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имеющих государственную гарантию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         !Валюта ! Дата    !    Сумма     !  Основной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заемщик             !платежа! платежа !   платежа    !  долг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!Кредитная линия Германии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ДУИС МВД РК         !EUR    !01.02.00 !  889 643,59  !  778 373,95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ГАО "Экибастузкомир"!ЕUR    !01.02.00 !  376 765,54  !  329 642,66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Павлодартрактор     !EUR    !01.03.00 !2 225 684,35  !1 809 499,47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"Стройфарфор"    !EUR    !01.03.00 !  734 720,87  !  694 771,51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АЗАТ                !EUR    !01.03.00 !1 501 156,16  !1 312 486,26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!Кредитная линия Канады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 "Аквест"         !USD    !15.02.00 !  843 915,66  !  757 351,86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     !USD    !         !  843 915,66  !  757 351,86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!EUR    !         !5 727 970,51  !4 924 773,85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Проценты       !   Прочие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111 269,64           0,00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47 122,88           0,00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416 184,88           0,00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39 949,36           0,00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188 669,90           0,00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83 734,71       2 829,09     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83 734,71       2 829,09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803 196,66           0,00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18 февраля 2000 года N 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Сумма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просроченных платежей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 погашению негосударственных внешних займов,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имеющих государственную гарантию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постановлением Правительства РК от 5 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г. N 672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P000672_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          !Валюта ! Дата    !    Сумма     !  Основной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заемщик              !платежа! платежа !   платежа    !  долг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!Кредитная линия Германии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ДУИС МВД РК          !EUR    !02.08.99 !      813,84  !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ГАО "Экибастузкомир" !EUR    !01.10.99 !      990,58  !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ГАО "Экибастузкомир" !EUR    !01.08.99 !       61,87  !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 "Сельхозмаш"      !EUR    !01.10.99 !      765,26  !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 "Сельхозмаш"      !EUR    !01.10.99 !      491,26  !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!Кредитная линия Франции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 "Батыс"           !EUR    !29.11.99 !    6 453,59  !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!Кредитная линия Японии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Карметкомбинат       !JPY    !03.11.99 !1 433 887,00  !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!Кредитная линия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ОАО "Актурбо"        !USD    !15.12.99 !   33 419,01  !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ОАО СП "Отель Астана"!USD    !15.12.99 !1 394 175,29  !1 012 712,00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ГАК "Тагам"          !USD    !29.12.99 !   20 000,00  !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!EUR    !         !    9 576,40  !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!USD    !         !1 447 594,30  !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!JPY    !         !1 433 887,00  !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Проценты       !   Прочие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0,00              813,84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0,00              990,58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0,00               61,87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0,00              765,26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0,00              491,26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0,00            6 453,59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0,00        1 433 887,00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0,00           33 419,01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381 463,29             0,00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0,00           20 000,00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0,00            9,576,40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0,00        1 447 594,30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0,00        1 433 887,00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------------------------------!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