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9ce1" w14:textId="7a49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первого заседания Комитета сотрудничества "Республика Казахстан - Европейский Союз"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2000 года N 274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договоренностей, достигнутых в ходе первого заседания Комитета сотрудничества "Республика Казахстан - Европейский Союз" в Республике Казахстан (городе Астане) 22 ноября 1999 года, и обеспечения дальнейшего развития казахстанско-европейского сотрудничества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договоренностей, достигнутых в ходе первого заседания Комитета сотрудничества "Республика Казахстан - Европейский Союз" в Республике Казахстан 22 ноября 1999 года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Республики Казахстан принять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конкретные меры по выполнению мероприятий, предусмотренных Планом.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постановления возложить на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иностранных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Утвержден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22 февраля 2000 года N 274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План мероприятий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реализации договоренностей, достигнутых в ходе первого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заседания Комитета сотрудничества "Республика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Европейский Союз"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 Мероприятие         !Срок исполнения!Ответственные 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1. Завершить проработку следующих двусторонних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Соглашение между Республикой    I полугодие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и Европейским           2000 года 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Сообществом по атомной энергии         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 сотрудничестве в области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управляемого ядерного синтеза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Соглашение между Правительством I полугодие  Министерство энергетики,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и            2000 года 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Европейским Экономическим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Сообществом о торговле    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текстильной продукцией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Протокол первого заседания      I квартал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Комитета сотрудничества         2000 года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"Республика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Европейский Союз"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2. Обеспечить проведение внутригосударственных процедур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вступлению в силу подписанных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Рамочное Соглашение об          I полугодие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институциональных основах       2000 года    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создания межгосударственной                   Министерство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системы транспортировки нефти                 ресурсов и охраны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газа (ИНОГЕЙТ)                              окружающей среды,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Соглашение между Правительством I полугодие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и          2000 года    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Европейским Сообществом по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атомной энергии о сотрудничестве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области ядерной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 Подготовить официальный визит Президента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Н.А.Назарбаева в штаб-квартиру Европейской Комиссии в Брюсселе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Подготовка официального визита   В течение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Президента Республики Казахстан  2000 года    дел (созыв),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Н.А.Назарбаева в штаб-квартиру                обороны,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Европейской Комиссии в Брюсселе               внутренних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государственных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Министерство юстиции,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информации 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общественного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и науки,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сельского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коммуникаций,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социальной защиты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населения,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торговли,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природных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охраны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экономики,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Агентство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Государственная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по контролю за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наркотиками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 Развивать полномасштабное сотрудничество с Европейским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Союзом по следующим направлениям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Проведение первого заседания    В течение 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Подкомитета по торговле         2000 года    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инвестициям                                 (созыв),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инвестициям,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финансов,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государственных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экономики,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Подготовка и передача для      I квартал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рассмотрения Европейской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Комиссией материалов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предоставлению Казахстану                   Министерство экономики,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статуса "страны с рыночной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экономикой";                                 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отмене антидемпинговой                  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пошлины на казахстанской                     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ферросилиций              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Организация повторного         I полугодие    Министерство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инспекционного визита          2000 года  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Казахстан экспертов                  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Европейской Комиссии с целью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включения Казахстана в список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стран, экспортирующих икру,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рыбную продукцию и конину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государства-члены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Европейского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Оказание содействия созданию   В течение      Министерство юстиции,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казахстанско-европейского      2000 года      Министерство экономики,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юридическо-консультативного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центра в рамках программы  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ТАСИС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Разработка в рамках Программы  I полугодие    Министерство экономики,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ТАСИС Индикативного плана и    2000 года      Министерство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Программы действий на 2000-               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2001 годы                              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Оказание содействия открытию   В течение      Министерство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г. Алматы Регионального      2000 года  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экологического центра в                 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рамках программы ТАСИС                        Министерство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Координация усилий по борьбе   В течение      Государственная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 незаконным оборотом и        2000 года      по контролю за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распространением наркотиков в                 наркотиками,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рамках Плана действий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Европейского Союза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наркотикам и казахстанского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мастер-Плана по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незаконного оборота наркотиков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предупреждению преступности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Оказание содействия открытию   В течение      Министерство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Информационного бюро           2000 года      и науки,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 ТЕМПУС                              экономики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