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c75a3" w14:textId="70c75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неотложных мерах по повышению сейсмостойкости зданий и сооружений в сейсмоопасных регионах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февраля 2000 года N 308. Утратило силу - постановлением Правительства РК от 5 августа 2005 года N 818 (P050818)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В целях проведения неотложных мероприятий по повышению сейсмостойкости зданий и сооружений в сейсмоопасных регионах Республики Казахстан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 Создать Межведомственную комиссию по реализации неотложных мер по повышению сейсмостойкости зданий и сооружений в сейсмоопасных регионах Республики Казахстан (далее - Межведомственная комиссия).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Утвердить состав Межведомственной комиссии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Рабочим органом Межведомственной комиссии определить Комитет по делам строительства Министерства энергетики, индустрии и торговли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Акимам Алматинской, Восточно-Казахстанской, Жамбылской, Южно-Казахстанской областей и города Алматы совместно с заинтересованными министерствами и ведомствами, организациями всех форм собственности в месячный срок разработать на основе рекомендаций республиканского совещания, проведенного в городе Алматы 30 сентября - 1 октября 1999 года по вопросам снижения сейсмического риска и ущерба в районах, подверженных землетрясениям, и представить в Межведомственную комиссию целевые региональные планы мероприятий по повышению сейсмостойкости зданий и сооружений с определением объемов затрат и источников финансирования.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Межведомственной комиссии совместно с заинтересованными центральными и местными исполнительными органами в двухмесячный срок разработать и представить на утверждение Правительства Республики Казахстан среднесрочный План мероприятий на 2000-2002 годы по реализации неотложных мер по повышению сейсмостойкости зданий и сооружений в сейсмоопасных регионах Республики Казахстан и обеспечить контроль за его исполнением.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6. Министерству энергетики, индустрии и торговли Республики Казахстан совместно с заинтересованными центральными и местными исполнительными органами в двухмесячный срок представить в Правительство Республики Казахстан предложения: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по усилению вневедомственного государственного контроля за качеством строительства и производства строительных материалов и изделий, конструкций, особенно в сейсмоопасных регионах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по созданию государственной организации по комплексному проектированию и изысканиям, научно-техническому обеспечению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7. Министерству энергетики, индустрии и торговли Республики Казахстан совместно с заинтересованными центральными исполнительными органами в двухмесячный срок подготовить предложения по внесению изменений и дополнений в законодательные акты, направленные на повышение ответственности граждан и юридических лиц за последствия, возникшие в результате допущенных нарушений требований нормативных документов строительства и эксплуатации зданий и сооружений в сейсмоопасных регионах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8. Контроль за исполнением настоящего постановления возложить на Министерство энергетики, индустрии и торговли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Приложение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от 28 февраля 2000 года N 308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Состав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Межведомственной комиссии по реализации неотложных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мер по повышению сейсмостойкости зданий и сооружений в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сейсмоопасных регионах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Школьник Владимир        - Министр энергетики, индустрии и торговли,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Сергеевич                  председатель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Шардарбеков Шарипбек     - Председатель Комитета по делам 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Шардарбекович              строительства Министерства энергетики,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индустрии и торговли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заместитель председателя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Бергенов Адилгазы        - заместитель акима Восточно-Казахстанской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Садвакасович               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Долженков Виктор         - первый заместитель акима Алматинской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Анатольевич                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Заяц Яков Игнатьевич     - первый заместитель акима г. Алматы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Куртаев Алимжан          - заместитель акима Южно-Казахстанской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Сейтжанович                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Бижанов Керимжан         - заместитель акима Жамбылской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Сембаевич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Ашимбаев Марат           - Директор института РГП "КазНИИССА"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Умарбаевич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Абаканов Миркен          - начальник управления Комитета по делам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Сейткасымович              строительства Министерства энергетики,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индустрии и торговли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Баймышев Казбек          - начальник управления Комитета по делам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Каюмович                   строительства Министерства энергетики,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индустрии и торговли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Оспанов Аскар            - заместитель директора института 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Берлибаевич                "Сейсмология" Министерства образования и 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науки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