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e9cc8" w14:textId="95e9c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организации погашения кредиторской задолженности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 марта 2000 года N 337. Утратило силу - постановлением Правительства РК от 6 мая 2005 г. N 434 (P050434)</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статьей 17 Закона Республики Казахстан от 11 ноября 1999 года 
</w:t>
      </w:r>
      <w:r>
        <w:rPr>
          <w:rFonts w:ascii="Times New Roman"/>
          <w:b w:val="false"/>
          <w:i w:val="false"/>
          <w:color w:val="000000"/>
          <w:sz w:val="28"/>
        </w:rPr>
        <w:t xml:space="preserve"> Z990473_ </w:t>
      </w:r>
      <w:r>
        <w:rPr>
          <w:rFonts w:ascii="Times New Roman"/>
          <w:b w:val="false"/>
          <w:i w:val="false"/>
          <w:color w:val="000000"/>
          <w:sz w:val="28"/>
        </w:rPr>
        <w:t>
 "О республиканском бюджете на 2000 год" Правительство Республики Казахстан постановляет: 
</w:t>
      </w:r>
      <w:r>
        <w:br/>
      </w:r>
      <w:r>
        <w:rPr>
          <w:rFonts w:ascii="Times New Roman"/>
          <w:b w:val="false"/>
          <w:i w:val="false"/>
          <w:color w:val="000000"/>
          <w:sz w:val="28"/>
        </w:rPr>
        <w:t>
      1. Утвердить прилагаемые Правила погашения кредиторской задолженности в республиканский бюджет на 2000 год. 
</w:t>
      </w:r>
      <w:r>
        <w:br/>
      </w:r>
      <w:r>
        <w:rPr>
          <w:rFonts w:ascii="Times New Roman"/>
          <w:b w:val="false"/>
          <w:i w:val="false"/>
          <w:color w:val="000000"/>
          <w:sz w:val="28"/>
        </w:rPr>
        <w:t>
      2. Создать Комиссию по рассмотрению вопросов, связанных с погашением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кредиторской задолженности (далее - Комиссия) в следующем составе:
</w:t>
      </w:r>
    </w:p>
    <w:p>
      <w:pPr>
        <w:spacing w:after="0"/>
        <w:ind w:left="0"/>
        <w:jc w:val="both"/>
      </w:pPr>
      <w:r>
        <w:rPr>
          <w:rFonts w:ascii="Times New Roman"/>
          <w:b w:val="false"/>
          <w:i w:val="false"/>
          <w:color w:val="000000"/>
          <w:sz w:val="28"/>
        </w:rPr>
        <w:t>
     Утембаев Ержан Абулхаирович - Заместитель Премьер-Министра Республики 
</w:t>
      </w:r>
    </w:p>
    <w:p>
      <w:pPr>
        <w:spacing w:after="0"/>
        <w:ind w:left="0"/>
        <w:jc w:val="both"/>
      </w:pPr>
      <w:r>
        <w:rPr>
          <w:rFonts w:ascii="Times New Roman"/>
          <w:b w:val="false"/>
          <w:i w:val="false"/>
          <w:color w:val="000000"/>
          <w:sz w:val="28"/>
        </w:rPr>
        <w:t>
Казахстан, председатель
</w:t>
      </w:r>
    </w:p>
    <w:p>
      <w:pPr>
        <w:spacing w:after="0"/>
        <w:ind w:left="0"/>
        <w:jc w:val="both"/>
      </w:pPr>
      <w:r>
        <w:rPr>
          <w:rFonts w:ascii="Times New Roman"/>
          <w:b w:val="false"/>
          <w:i w:val="false"/>
          <w:color w:val="000000"/>
          <w:sz w:val="28"/>
        </w:rPr>
        <w:t>
     Жамишев Болат Бидахметович - первый вице-Министр финансов Республики 
</w:t>
      </w:r>
    </w:p>
    <w:p>
      <w:pPr>
        <w:spacing w:after="0"/>
        <w:ind w:left="0"/>
        <w:jc w:val="both"/>
      </w:pPr>
      <w:r>
        <w:rPr>
          <w:rFonts w:ascii="Times New Roman"/>
          <w:b w:val="false"/>
          <w:i w:val="false"/>
          <w:color w:val="000000"/>
          <w:sz w:val="28"/>
        </w:rPr>
        <w:t>
Казахстан, заместитель председателя
</w:t>
      </w:r>
    </w:p>
    <w:p>
      <w:pPr>
        <w:spacing w:after="0"/>
        <w:ind w:left="0"/>
        <w:jc w:val="both"/>
      </w:pPr>
      <w:r>
        <w:rPr>
          <w:rFonts w:ascii="Times New Roman"/>
          <w:b w:val="false"/>
          <w:i w:val="false"/>
          <w:color w:val="000000"/>
          <w:sz w:val="28"/>
        </w:rPr>
        <w:t>
     Бахмутова Елена Леонидовна - директор Бюджетного департамента 
</w:t>
      </w:r>
    </w:p>
    <w:p>
      <w:pPr>
        <w:spacing w:after="0"/>
        <w:ind w:left="0"/>
        <w:jc w:val="both"/>
      </w:pPr>
      <w:r>
        <w:rPr>
          <w:rFonts w:ascii="Times New Roman"/>
          <w:b w:val="false"/>
          <w:i w:val="false"/>
          <w:color w:val="000000"/>
          <w:sz w:val="28"/>
        </w:rPr>
        <w:t>
Министерства финансов Республики Казахстан
</w:t>
      </w:r>
    </w:p>
    <w:p>
      <w:pPr>
        <w:spacing w:after="0"/>
        <w:ind w:left="0"/>
        <w:jc w:val="both"/>
      </w:pPr>
      <w:r>
        <w:rPr>
          <w:rFonts w:ascii="Times New Roman"/>
          <w:b w:val="false"/>
          <w:i w:val="false"/>
          <w:color w:val="000000"/>
          <w:sz w:val="28"/>
        </w:rPr>
        <w:t>
     Нурпеисов Кайрат Айтмухамбетович - вице-Министр государственных 
</w:t>
      </w:r>
    </w:p>
    <w:p>
      <w:pPr>
        <w:spacing w:after="0"/>
        <w:ind w:left="0"/>
        <w:jc w:val="both"/>
      </w:pPr>
      <w:r>
        <w:rPr>
          <w:rFonts w:ascii="Times New Roman"/>
          <w:b w:val="false"/>
          <w:i w:val="false"/>
          <w:color w:val="000000"/>
          <w:sz w:val="28"/>
        </w:rPr>
        <w:t>
доходов Республики Казахстан
</w:t>
      </w:r>
    </w:p>
    <w:p>
      <w:pPr>
        <w:spacing w:after="0"/>
        <w:ind w:left="0"/>
        <w:jc w:val="both"/>
      </w:pPr>
      <w:r>
        <w:rPr>
          <w:rFonts w:ascii="Times New Roman"/>
          <w:b w:val="false"/>
          <w:i w:val="false"/>
          <w:color w:val="000000"/>
          <w:sz w:val="28"/>
        </w:rPr>
        <w:t>
     Карибжанов Хайрат Салимович - вице-Министр транспорта и коммуникаций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Константинов Анатолий Васильевич - заместитель Генерального Прокурора 
</w:t>
      </w:r>
    </w:p>
    <w:p>
      <w:pPr>
        <w:spacing w:after="0"/>
        <w:ind w:left="0"/>
        <w:jc w:val="both"/>
      </w:pPr>
      <w:r>
        <w:rPr>
          <w:rFonts w:ascii="Times New Roman"/>
          <w:b w:val="false"/>
          <w:i w:val="false"/>
          <w:color w:val="000000"/>
          <w:sz w:val="28"/>
        </w:rPr>
        <w:t>
Республики Казахстан (по согласованию)
</w:t>
      </w:r>
    </w:p>
    <w:p>
      <w:pPr>
        <w:spacing w:after="0"/>
        <w:ind w:left="0"/>
        <w:jc w:val="both"/>
      </w:pPr>
      <w:r>
        <w:rPr>
          <w:rFonts w:ascii="Times New Roman"/>
          <w:b w:val="false"/>
          <w:i w:val="false"/>
          <w:color w:val="000000"/>
          <w:sz w:val="28"/>
        </w:rPr>
        <w:t>
     Кулекеев Жаксыбек Абдрахметович - Министр экономики Республики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Кузутбаева Ажар Килмбековна - вице-Министр юстиции Республики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Сейткул Каирбек Сейткулович - член Счетного комитета по контролю за исполнением республиканского бюджета (по согласованию) 
</w:t>
      </w:r>
      <w:r>
        <w:br/>
      </w:r>
      <w:r>
        <w:rPr>
          <w:rFonts w:ascii="Times New Roman"/>
          <w:b w:val="false"/>
          <w:i w:val="false"/>
          <w:color w:val="000000"/>
          <w:sz w:val="28"/>
        </w:rPr>
        <w:t>
      Тлеубердин Алтай Аблаевич - Председатель Агентства Республики Казахстан по регулированию естественных монополий, защите конкуренции и поддержке малого бизнеса 
</w:t>
      </w:r>
      <w:r>
        <w:br/>
      </w:r>
      <w:r>
        <w:rPr>
          <w:rFonts w:ascii="Times New Roman"/>
          <w:b w:val="false"/>
          <w:i w:val="false"/>
          <w:color w:val="000000"/>
          <w:sz w:val="28"/>
        </w:rPr>
        <w:t>
      Школьник Владимир Сергеевич - Министр энергетики, индустрии и торговли Республики Казахстан 
</w:t>
      </w:r>
      <w:r>
        <w:br/>
      </w:r>
      <w:r>
        <w:rPr>
          <w:rFonts w:ascii="Times New Roman"/>
          <w:b w:val="false"/>
          <w:i w:val="false"/>
          <w:color w:val="000000"/>
          <w:sz w:val="28"/>
        </w:rPr>
        <w:t>
      Мынбаев Сауат Мухаметбаевич - Министр сельского хозяйства Республики Казахстан. 
</w:t>
      </w:r>
      <w:r>
        <w:br/>
      </w:r>
      <w:r>
        <w:rPr>
          <w:rFonts w:ascii="Times New Roman"/>
          <w:b w:val="false"/>
          <w:i w:val="false"/>
          <w:color w:val="000000"/>
          <w:sz w:val="28"/>
        </w:rPr>
        <w:t>
      3. Контроль за исполнением настоящего постановления возложить на Заместителя Премьер-Министра Республики Казахстан Утембаева Е. А. 
</w:t>
      </w:r>
      <w:r>
        <w:br/>
      </w:r>
      <w:r>
        <w:rPr>
          <w:rFonts w:ascii="Times New Roman"/>
          <w:b w:val="false"/>
          <w:i w:val="false"/>
          <w:color w:val="000000"/>
          <w:sz w:val="28"/>
        </w:rPr>
        <w:t>
      4. Настоящее постановление вступает в силу со дня опубликования.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Утверждены             
</w:t>
      </w:r>
    </w:p>
    <w:p>
      <w:pPr>
        <w:spacing w:after="0"/>
        <w:ind w:left="0"/>
        <w:jc w:val="both"/>
      </w:pPr>
      <w:r>
        <w:rPr>
          <w:rFonts w:ascii="Times New Roman"/>
          <w:b w:val="false"/>
          <w:i w:val="false"/>
          <w:color w:val="000000"/>
          <w:sz w:val="28"/>
        </w:rPr>
        <w:t>
                                              постановлением Правительства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от 1 марта 2000 года N 337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Правила 
</w:t>
      </w:r>
      <w:r>
        <w:br/>
      </w:r>
      <w:r>
        <w:rPr>
          <w:rFonts w:ascii="Times New Roman"/>
          <w:b w:val="false"/>
          <w:i w:val="false"/>
          <w:color w:val="000000"/>
          <w:sz w:val="28"/>
        </w:rPr>
        <w:t>
                 погашения кредиторской задолженности в 
</w:t>
      </w:r>
      <w:r>
        <w:br/>
      </w:r>
      <w:r>
        <w:rPr>
          <w:rFonts w:ascii="Times New Roman"/>
          <w:b w:val="false"/>
          <w:i w:val="false"/>
          <w:color w:val="000000"/>
          <w:sz w:val="28"/>
        </w:rPr>
        <w:t>
                  республиканский бюджет на 2000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1. Общие положения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Настоящие Правила регулируют порядок проведения расчетов по погашению кредиторской задолженности государственных учреждений, образовавшейся за предыдущие годы перед поставщиками товаров (работ, услуг) по обязательствам, выполняемым за счет средств республиканского бюджета, отраженной в балансе исполнения сметы расходов по состоянию на 1 января 2000 года (за исключением обязательств, предусмотренных в главе 6-1 настоящих Правил). 
</w:t>
      </w:r>
      <w:r>
        <w:br/>
      </w:r>
      <w:r>
        <w:rPr>
          <w:rFonts w:ascii="Times New Roman"/>
          <w:b w:val="false"/>
          <w:i w:val="false"/>
          <w:color w:val="000000"/>
          <w:sz w:val="28"/>
        </w:rPr>
        <w:t>
      Погашение кредиторской задолженности может быть осуществлено: 
</w:t>
      </w:r>
      <w:r>
        <w:br/>
      </w:r>
      <w:r>
        <w:rPr>
          <w:rFonts w:ascii="Times New Roman"/>
          <w:b w:val="false"/>
          <w:i w:val="false"/>
          <w:color w:val="000000"/>
          <w:sz w:val="28"/>
        </w:rPr>
        <w:t>
      центральными государственными органами (администраторами республиканских бюджетных программ) перед поставщиками товаров (работ, услуг), в том числе перед исполнителями государственного заказа за 1999 год (далее - государственные учреждения); 
</w:t>
      </w:r>
      <w:r>
        <w:br/>
      </w:r>
      <w:r>
        <w:rPr>
          <w:rFonts w:ascii="Times New Roman"/>
          <w:b w:val="false"/>
          <w:i w:val="false"/>
          <w:color w:val="000000"/>
          <w:sz w:val="28"/>
        </w:rPr>
        <w:t>
      государственными учреждениями, подведомственными центральным государственным органам (администраторам республиканских бюджетных программ), перед поставщиками товаров (работ, услуг) (далее - государственные учреждения); 
</w:t>
      </w:r>
      <w:r>
        <w:br/>
      </w:r>
      <w:r>
        <w:rPr>
          <w:rFonts w:ascii="Times New Roman"/>
          <w:b w:val="false"/>
          <w:i w:val="false"/>
          <w:color w:val="000000"/>
          <w:sz w:val="28"/>
        </w:rPr>
        <w:t>
      центральными государственными органами (государственными учреждениями) перед кредиторами в соответствии с разделом 6-1 настоящих Правил. &lt;*&gt; 
</w:t>
      </w:r>
      <w:r>
        <w:br/>
      </w:r>
      <w:r>
        <w:rPr>
          <w:rFonts w:ascii="Times New Roman"/>
          <w:b w:val="false"/>
          <w:i w:val="false"/>
          <w:color w:val="000000"/>
          <w:sz w:val="28"/>
        </w:rPr>
        <w:t>
      Сноска. В пункт 1 внесены изменения - постановлением Правительства РК от 21 марта 2000 г. N 430 
</w:t>
      </w:r>
      <w:r>
        <w:rPr>
          <w:rFonts w:ascii="Times New Roman"/>
          <w:b w:val="false"/>
          <w:i w:val="false"/>
          <w:color w:val="000000"/>
          <w:sz w:val="28"/>
        </w:rPr>
        <w:t xml:space="preserve"> P000430_ </w:t>
      </w:r>
      <w:r>
        <w:rPr>
          <w:rFonts w:ascii="Times New Roman"/>
          <w:b w:val="false"/>
          <w:i w:val="false"/>
          <w:color w:val="000000"/>
          <w:sz w:val="28"/>
        </w:rPr>
        <w:t>
 . 
</w:t>
      </w:r>
      <w:r>
        <w:br/>
      </w:r>
      <w:r>
        <w:rPr>
          <w:rFonts w:ascii="Times New Roman"/>
          <w:b w:val="false"/>
          <w:i w:val="false"/>
          <w:color w:val="000000"/>
          <w:sz w:val="28"/>
        </w:rPr>
        <w:t>
      2. Погашение кредиторской задолженности государственных учреждений производится за счет погашения задолженности хозяйствующих субъектов по платежам в республиканский бюджет, включая основной долг, пени и штрафы, кроме налогов и других обязательных платежей, распределяемых между республиканским и местными бюджетами согласно Закону Республики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сложившейся на момент подтверждения налоговым органом справки о наличии кредиторской задолженности по платежам в республиканский бюджет, но не более суммы такой задолженности, образовавшейся по состоянию на 20 января 2000 года (за исключением погашения задолженности в соответствии с разделом 6-1 настоящих Правил), отраженной по лицевому счету налогоплательщика (далее - кредиторская задолженность по платежам в республиканский бюджет), в пределах суммы, предусмотренной в республиканском бюджете на 2000 год на эти цели. &lt;*&gt; 
</w:t>
      </w:r>
      <w:r>
        <w:br/>
      </w:r>
      <w:r>
        <w:rPr>
          <w:rFonts w:ascii="Times New Roman"/>
          <w:b w:val="false"/>
          <w:i w:val="false"/>
          <w:color w:val="000000"/>
          <w:sz w:val="28"/>
        </w:rPr>
        <w:t>
      Сноска. В пункт 2 внесены изменения - постановлением Правительства РК от 21 марта 2000 г. N 430 
</w:t>
      </w:r>
      <w:r>
        <w:rPr>
          <w:rFonts w:ascii="Times New Roman"/>
          <w:b w:val="false"/>
          <w:i w:val="false"/>
          <w:color w:val="000000"/>
          <w:sz w:val="28"/>
        </w:rPr>
        <w:t xml:space="preserve"> P000430_ </w:t>
      </w:r>
      <w:r>
        <w:rPr>
          <w:rFonts w:ascii="Times New Roman"/>
          <w:b w:val="false"/>
          <w:i w:val="false"/>
          <w:color w:val="000000"/>
          <w:sz w:val="28"/>
        </w:rPr>
        <w:t>
 . 
</w:t>
      </w:r>
      <w:r>
        <w:br/>
      </w:r>
      <w:r>
        <w:rPr>
          <w:rFonts w:ascii="Times New Roman"/>
          <w:b w:val="false"/>
          <w:i w:val="false"/>
          <w:color w:val="000000"/>
          <w:sz w:val="28"/>
        </w:rPr>
        <w:t>
      3. Погашение кредиторской задолженности по платежам в республиканский бюджет может быть осуществлено хозяйствующими субъектами, которые официально не объявлены банкротами, либо по ним не приняты решения о проведении внесудебной процедуры ликвидации, являющимися: 
</w:t>
      </w:r>
      <w:r>
        <w:br/>
      </w:r>
      <w:r>
        <w:rPr>
          <w:rFonts w:ascii="Times New Roman"/>
          <w:b w:val="false"/>
          <w:i w:val="false"/>
          <w:color w:val="000000"/>
          <w:sz w:val="28"/>
        </w:rPr>
        <w:t>
      непосредственным поставщиком товаров (работ, услуг) государственных учреждений; 
</w:t>
      </w:r>
      <w:r>
        <w:br/>
      </w:r>
      <w:r>
        <w:rPr>
          <w:rFonts w:ascii="Times New Roman"/>
          <w:b w:val="false"/>
          <w:i w:val="false"/>
          <w:color w:val="000000"/>
          <w:sz w:val="28"/>
        </w:rPr>
        <w:t>
      одним из последующих поставщиков непосредственного поставщика товаров (работ, услуг) государственных учреждений (далее - Поставщики). 
</w:t>
      </w:r>
      <w:r>
        <w:br/>
      </w:r>
      <w:r>
        <w:rPr>
          <w:rFonts w:ascii="Times New Roman"/>
          <w:b w:val="false"/>
          <w:i w:val="false"/>
          <w:color w:val="000000"/>
          <w:sz w:val="28"/>
        </w:rPr>
        <w:t>
      Погашение кредиторской задолженности по платежам в республиканский бюджет осуществляется также хозяйствующими субъектами, соответствующими требованиям, установленным разделом 6-1 настоящих Правил. &lt;*&gt; 
</w:t>
      </w:r>
      <w:r>
        <w:br/>
      </w:r>
      <w:r>
        <w:rPr>
          <w:rFonts w:ascii="Times New Roman"/>
          <w:b w:val="false"/>
          <w:i w:val="false"/>
          <w:color w:val="000000"/>
          <w:sz w:val="28"/>
        </w:rPr>
        <w:t>
      Сноска. В пункт 3 внесены изменения - постановлением Правительства РК от 21 марта 2000 г. N 430 
</w:t>
      </w:r>
      <w:r>
        <w:rPr>
          <w:rFonts w:ascii="Times New Roman"/>
          <w:b w:val="false"/>
          <w:i w:val="false"/>
          <w:color w:val="000000"/>
          <w:sz w:val="28"/>
        </w:rPr>
        <w:t xml:space="preserve"> P000430_ </w:t>
      </w:r>
      <w:r>
        <w:rPr>
          <w:rFonts w:ascii="Times New Roman"/>
          <w:b w:val="false"/>
          <w:i w:val="false"/>
          <w:color w:val="000000"/>
          <w:sz w:val="28"/>
        </w:rPr>
        <w:t>
 . 
</w:t>
      </w:r>
      <w:r>
        <w:br/>
      </w:r>
      <w:r>
        <w:rPr>
          <w:rFonts w:ascii="Times New Roman"/>
          <w:b w:val="false"/>
          <w:i w:val="false"/>
          <w:color w:val="000000"/>
          <w:sz w:val="28"/>
        </w:rPr>
        <w:t>
      4. Погашение кредиторской задолженности поставщиков, зарегистрированных в налоговых органах в городе Астане после 1 января 1999 года, производится по платежам в республиканский бюджет, кроме налогов и сборов, распределяемых между республиканским и местными бюджетами согласно Закону Республики Казахстан 
</w:t>
      </w:r>
      <w:r>
        <w:rPr>
          <w:rFonts w:ascii="Times New Roman"/>
          <w:b w:val="false"/>
          <w:i w:val="false"/>
          <w:color w:val="000000"/>
          <w:sz w:val="28"/>
        </w:rPr>
        <w:t xml:space="preserve"> Z990357_ </w:t>
      </w:r>
      <w:r>
        <w:rPr>
          <w:rFonts w:ascii="Times New Roman"/>
          <w:b w:val="false"/>
          <w:i w:val="false"/>
          <w:color w:val="000000"/>
          <w:sz w:val="28"/>
        </w:rPr>
        <w:t>
 "О бюджетной системе". При этом зачисление сумм задолженности в доход республиканского бюджета осуществляется без распределения по нормативам, установленным Указом Президента Республики Казахстан от 9 октября 1996 года N 3127 
</w:t>
      </w:r>
      <w:r>
        <w:rPr>
          <w:rFonts w:ascii="Times New Roman"/>
          <w:b w:val="false"/>
          <w:i w:val="false"/>
          <w:color w:val="000000"/>
          <w:sz w:val="28"/>
        </w:rPr>
        <w:t xml:space="preserve"> U963127_ </w:t>
      </w:r>
      <w:r>
        <w:rPr>
          <w:rFonts w:ascii="Times New Roman"/>
          <w:b w:val="false"/>
          <w:i w:val="false"/>
          <w:color w:val="000000"/>
          <w:sz w:val="28"/>
        </w:rPr>
        <w:t>
 "О создании специальной экономической зоны города Астаны". 
</w:t>
      </w:r>
      <w:r>
        <w:br/>
      </w:r>
      <w:r>
        <w:rPr>
          <w:rFonts w:ascii="Times New Roman"/>
          <w:b w:val="false"/>
          <w:i w:val="false"/>
          <w:color w:val="000000"/>
          <w:sz w:val="28"/>
        </w:rPr>
        <w:t>
      5. Правительство Республики Казахстан создает Комиссию по рассмотрению вопросов, связанных с погашением кредиторской задолженности (далее - Комиссия), как консультативно-совещательный орган Правительства Республики Казахстан. 
</w:t>
      </w:r>
      <w:r>
        <w:br/>
      </w:r>
      <w:r>
        <w:rPr>
          <w:rFonts w:ascii="Times New Roman"/>
          <w:b w:val="false"/>
          <w:i w:val="false"/>
          <w:color w:val="000000"/>
          <w:sz w:val="28"/>
        </w:rPr>
        <w:t>
      Комиссия создается в целях выработки предложений по урегулированию вопросов, связанных с погашением кредиторской задолженности государственных учреждений перед поставщиками товаров (работ, услуг). 
</w:t>
      </w:r>
      <w:r>
        <w:br/>
      </w:r>
      <w:r>
        <w:rPr>
          <w:rFonts w:ascii="Times New Roman"/>
          <w:b w:val="false"/>
          <w:i w:val="false"/>
          <w:color w:val="000000"/>
          <w:sz w:val="28"/>
        </w:rPr>
        <w:t>
      Комиссия вправе вырабатывать предложения по очередности и приоритетности погашения кредиторской задолженности государственных учреждений. 
</w:t>
      </w:r>
      <w:r>
        <w:br/>
      </w:r>
      <w:r>
        <w:rPr>
          <w:rFonts w:ascii="Times New Roman"/>
          <w:b w:val="false"/>
          <w:i w:val="false"/>
          <w:color w:val="000000"/>
          <w:sz w:val="28"/>
        </w:rPr>
        <w:t>
      Заседание Комиссии может быть проведено, если на нем присутствует большинство от общего состава Комиссии. 
</w:t>
      </w:r>
      <w:r>
        <w:br/>
      </w:r>
      <w:r>
        <w:rPr>
          <w:rFonts w:ascii="Times New Roman"/>
          <w:b w:val="false"/>
          <w:i w:val="false"/>
          <w:color w:val="000000"/>
          <w:sz w:val="28"/>
        </w:rPr>
        <w:t>
      Решения Комиссии принимаются открытым голосованием и считаются принятыми, если за них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w:t>
      </w:r>
      <w:r>
        <w:br/>
      </w:r>
      <w:r>
        <w:rPr>
          <w:rFonts w:ascii="Times New Roman"/>
          <w:b w:val="false"/>
          <w:i w:val="false"/>
          <w:color w:val="000000"/>
          <w:sz w:val="28"/>
        </w:rPr>
        <w:t>
      Члены Комиссии имеют право на особое мнение, которое в случае его выражения, должно быть изложено в протоколе. 
</w:t>
      </w:r>
      <w:r>
        <w:br/>
      </w:r>
      <w:r>
        <w:rPr>
          <w:rFonts w:ascii="Times New Roman"/>
          <w:b w:val="false"/>
          <w:i w:val="false"/>
          <w:color w:val="000000"/>
          <w:sz w:val="28"/>
        </w:rPr>
        <w:t>
      По результатам проведения заседаний Комиссии составляется протокол, подписываемый присутствующими на заседании ее членами. 
</w:t>
      </w:r>
      <w:r>
        <w:br/>
      </w:r>
      <w:r>
        <w:rPr>
          <w:rFonts w:ascii="Times New Roman"/>
          <w:b w:val="false"/>
          <w:i w:val="false"/>
          <w:color w:val="000000"/>
          <w:sz w:val="28"/>
        </w:rPr>
        <w:t>
      Для работы и консультаций Комиссия вправе в установленном порядке привлекать консультантов, экспертов и служащих государственных органов. 
</w:t>
      </w:r>
      <w:r>
        <w:br/>
      </w:r>
      <w:r>
        <w:rPr>
          <w:rFonts w:ascii="Times New Roman"/>
          <w:b w:val="false"/>
          <w:i w:val="false"/>
          <w:color w:val="000000"/>
          <w:sz w:val="28"/>
        </w:rPr>
        <w:t>
      Рабочим органом, обеспечивающим представление Комиссии сводной информации о рассматриваемых схемах погашения кредиторской задолженности и определение по согласованию с Комиссией даты и времени проведения ее заседаний, является Министерство финансов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Порядок регистрации кредиторской задолженности 
</w:t>
      </w:r>
      <w:r>
        <w:br/>
      </w:r>
      <w:r>
        <w:rPr>
          <w:rFonts w:ascii="Times New Roman"/>
          <w:b w:val="false"/>
          <w:i w:val="false"/>
          <w:color w:val="000000"/>
          <w:sz w:val="28"/>
        </w:rPr>
        <w:t>
                     государственных учреждений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6. Государственное учреждение составляет акт сверки своей кредиторской задолженности с каждым непосредственным поставщиком, образовавшейся по обязательствам, выполняемым за счет средств республиканского бюджета. Общая сумма кредиторской задолженности по представленным актам не должна превышать суммы кредиторской задолженности, отраженной в годовой бухгалтерской отчетности государственного учреждения по состоянию на 1 января 2000 года. Государственное учреждение представляет в территориальный орган Комитета казначейства Министерства финансов Республики Казахстан (далее - территориальный орган казначейства), где открыт бюджетный счет данного государственного учреждения, оригиналы актов сверок кредиторской задолженности в пяти экземплярах и копии документов первичного бухгалтерского учета, заверенные руководителем государственного учреждения. 
</w:t>
      </w:r>
      <w:r>
        <w:br/>
      </w:r>
      <w:r>
        <w:rPr>
          <w:rFonts w:ascii="Times New Roman"/>
          <w:b w:val="false"/>
          <w:i w:val="false"/>
          <w:color w:val="000000"/>
          <w:sz w:val="28"/>
        </w:rPr>
        <w:t>
      Документами первичного бухгалтерского учета государственного учреждения, применительно к настоящим Правилам, являются: 
</w:t>
      </w:r>
      <w:r>
        <w:br/>
      </w:r>
      <w:r>
        <w:rPr>
          <w:rFonts w:ascii="Times New Roman"/>
          <w:b w:val="false"/>
          <w:i w:val="false"/>
          <w:color w:val="000000"/>
          <w:sz w:val="28"/>
        </w:rPr>
        <w:t>
      1) формы Альбома форм бухгалтерской документации для организаций, содержащихся за счет государственного бюджета, утвержденного приказом Департамента казначейства Министерства финансов Республики Казахстан от 1 декабря 1998 года N 548: 
</w:t>
      </w:r>
      <w:r>
        <w:br/>
      </w:r>
      <w:r>
        <w:rPr>
          <w:rFonts w:ascii="Times New Roman"/>
          <w:b w:val="false"/>
          <w:i w:val="false"/>
          <w:color w:val="000000"/>
          <w:sz w:val="28"/>
        </w:rPr>
        <w:t>
      накопительная ведомость по расчетам с разными организациями формы 408 (мемориальный ордер 6); 
</w:t>
      </w:r>
      <w:r>
        <w:br/>
      </w:r>
      <w:r>
        <w:rPr>
          <w:rFonts w:ascii="Times New Roman"/>
          <w:b w:val="false"/>
          <w:i w:val="false"/>
          <w:color w:val="000000"/>
          <w:sz w:val="28"/>
        </w:rPr>
        <w:t>
      карточка формы 292-а или Книга расчетов формы 292; 
</w:t>
      </w:r>
      <w:r>
        <w:br/>
      </w:r>
      <w:r>
        <w:rPr>
          <w:rFonts w:ascii="Times New Roman"/>
          <w:b w:val="false"/>
          <w:i w:val="false"/>
          <w:color w:val="000000"/>
          <w:sz w:val="28"/>
        </w:rPr>
        <w:t>
      2) акт инвентаризации расчетов по состоянию на 1 января 2000 года по форме, утвержденной приказом Департамента казначейства Министерства финансов Республики Казахстан от 23 июля 1998 года N 335. &lt;*&gt; 
</w:t>
      </w:r>
      <w:r>
        <w:br/>
      </w:r>
      <w:r>
        <w:rPr>
          <w:rFonts w:ascii="Times New Roman"/>
          <w:b w:val="false"/>
          <w:i w:val="false"/>
          <w:color w:val="000000"/>
          <w:sz w:val="28"/>
        </w:rPr>
        <w:t>
      Сноска. В пункт 6 внесены изменения - постановлением Правительства РК от 27 июля 2000 г. N 1134 
</w:t>
      </w:r>
      <w:r>
        <w:rPr>
          <w:rFonts w:ascii="Times New Roman"/>
          <w:b w:val="false"/>
          <w:i w:val="false"/>
          <w:color w:val="000000"/>
          <w:sz w:val="28"/>
        </w:rPr>
        <w:t xml:space="preserve"> P001134_ </w:t>
      </w:r>
      <w:r>
        <w:rPr>
          <w:rFonts w:ascii="Times New Roman"/>
          <w:b w:val="false"/>
          <w:i w:val="false"/>
          <w:color w:val="000000"/>
          <w:sz w:val="28"/>
        </w:rPr>
        <w:t>
 . 
</w:t>
      </w:r>
      <w:r>
        <w:br/>
      </w:r>
      <w:r>
        <w:rPr>
          <w:rFonts w:ascii="Times New Roman"/>
          <w:b w:val="false"/>
          <w:i w:val="false"/>
          <w:color w:val="000000"/>
          <w:sz w:val="28"/>
        </w:rPr>
        <w:t>
      7. Ответственный исполнитель территориального органа казначейства сверяет данные актов сверок с данными годового бухгалтерского баланса и первичного бухгалтерского учета и составляет справки о наличии кредиторской задолженности на 1 января 2000 года по форме N 1 в четырех экземплярах, которые подписываются руководителями территориального органа казначейства и государственного учреждения и скрепляются соответствующими печатями. При этом на одного непосредственного поставщика выдается одна справка. 
</w:t>
      </w:r>
      <w:r>
        <w:br/>
      </w:r>
      <w:r>
        <w:rPr>
          <w:rFonts w:ascii="Times New Roman"/>
          <w:b w:val="false"/>
          <w:i w:val="false"/>
          <w:color w:val="000000"/>
          <w:sz w:val="28"/>
        </w:rPr>
        <w:t>
      Справки регистрируются под одним номером в журнале регистрации справок о наличии кредиторской задолженности по форме N 2, который должен быть пронумерован, прошнурован и опечатан мастичной печатью. Количество листов в журнале заверяется подписью руководителя территориального органа казначейства. Номер справки проставляется согласно номеру по порядку журнала. 
</w:t>
      </w:r>
      <w:r>
        <w:br/>
      </w:r>
      <w:r>
        <w:rPr>
          <w:rFonts w:ascii="Times New Roman"/>
          <w:b w:val="false"/>
          <w:i w:val="false"/>
          <w:color w:val="000000"/>
          <w:sz w:val="28"/>
        </w:rPr>
        <w:t>
      Кроме того, в справке проставляется двузначный налоговый код области по справочнику налоговых органов, семизначный код государственного учреждения по справочнику государственных учреждений, содержащихся за счет республиканского бюджета, формируемому Комитетом казначейства Министерства финансов Республики Казахстан, порядковый номер непосредственного поставщика. Эти коды формируют специальный код регистрации (девятизначный код/порядковый номер непосредственного поставщика). &lt;*&gt; 
</w:t>
      </w:r>
      <w:r>
        <w:br/>
      </w:r>
      <w:r>
        <w:rPr>
          <w:rFonts w:ascii="Times New Roman"/>
          <w:b w:val="false"/>
          <w:i w:val="false"/>
          <w:color w:val="000000"/>
          <w:sz w:val="28"/>
        </w:rPr>
        <w:t>
      Сноска. В пункт 7 внесены изменения - постановлением Правительства РК от 27 июля 2000 г. N 1134 
</w:t>
      </w:r>
      <w:r>
        <w:rPr>
          <w:rFonts w:ascii="Times New Roman"/>
          <w:b w:val="false"/>
          <w:i w:val="false"/>
          <w:color w:val="000000"/>
          <w:sz w:val="28"/>
        </w:rPr>
        <w:t xml:space="preserve"> P001134_ </w:t>
      </w:r>
      <w:r>
        <w:rPr>
          <w:rFonts w:ascii="Times New Roman"/>
          <w:b w:val="false"/>
          <w:i w:val="false"/>
          <w:color w:val="000000"/>
          <w:sz w:val="28"/>
        </w:rPr>
        <w:t>
 . 
</w:t>
      </w:r>
      <w:r>
        <w:br/>
      </w:r>
      <w:r>
        <w:rPr>
          <w:rFonts w:ascii="Times New Roman"/>
          <w:b w:val="false"/>
          <w:i w:val="false"/>
          <w:color w:val="000000"/>
          <w:sz w:val="28"/>
        </w:rPr>
        <w:t>
      8. Один экземпляр справки, подтверждающей сумму кредиторской задолженности, с приложенными в одном экземпляре актами сверок остается в территориальном органе казначейства и хранится в специально заведенном деле по каждому государственному учреждению. Ответственный исполнитель казначейства направляет государственному учреждению справку в трех экземплярах и оставшиеся четыре экземпляра актов сверок, предварительно проставив на актах штамп территориального органа казначейства, подтверждающего регистрацию кредиторской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 Подготовка и представление документов государственными 
</w:t>
      </w:r>
      <w:r>
        <w:br/>
      </w:r>
      <w:r>
        <w:rPr>
          <w:rFonts w:ascii="Times New Roman"/>
          <w:b w:val="false"/>
          <w:i w:val="false"/>
          <w:color w:val="000000"/>
          <w:sz w:val="28"/>
        </w:rPr>
        <w:t>
         учреждениями для погашения кредиторской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9. Государственное учреждение запрашивает у непосредственных поставщиков информацию об их кредиторской задолженности по платежам в республиканский бюджет. 
</w:t>
      </w:r>
      <w:r>
        <w:br/>
      </w:r>
      <w:r>
        <w:rPr>
          <w:rFonts w:ascii="Times New Roman"/>
          <w:b w:val="false"/>
          <w:i w:val="false"/>
          <w:color w:val="000000"/>
          <w:sz w:val="28"/>
        </w:rPr>
        <w:t>
      10. Непосредственный поставщик, имеющий кредиторскую задолженность по платежам в республиканский бюджет, запрашивает в территориальном налоговом органе по месту регистрации справку о наличии кредиторской задолженности. Налоговый орган готовит справку о наличии кредиторской задолженности с отражением в ней видов платежей в республиканский бюджет по форме N 3 с указанием по каждому виду платежа основного долга, пени и штрафов в шести экземплярах: 1 - непосредственному поставщику (Поставщикам); 2 - государственному учреждению; 3 - территориальному органу казначейства; 4 - администратору республиканских бюджетных программ; 5 - Министерству финансов Республики Казахстан; 6 - налоговому органу. 
</w:t>
      </w:r>
      <w:r>
        <w:br/>
      </w:r>
      <w:r>
        <w:rPr>
          <w:rFonts w:ascii="Times New Roman"/>
          <w:b w:val="false"/>
          <w:i w:val="false"/>
          <w:color w:val="000000"/>
          <w:sz w:val="28"/>
        </w:rPr>
        <w:t>
      В случае, когда поставщиком является юридическое лицо, у которого по лицевому счету в налоговом органе нет задолженности, но при этом имеется кредиторская задолженность у его подразделений, то в схему погашения кредиторской задолженности включается юридическое лицо с указанием общей суммы задолженности по данным налоговых органов по месту нахождения подразделений. При этом в схеме перечисляются все подразделения, чья задолженность включена в схему погашения. 
</w:t>
      </w:r>
      <w:r>
        <w:br/>
      </w:r>
      <w:r>
        <w:rPr>
          <w:rFonts w:ascii="Times New Roman"/>
          <w:b w:val="false"/>
          <w:i w:val="false"/>
          <w:color w:val="000000"/>
          <w:sz w:val="28"/>
        </w:rPr>
        <w:t>
      11. Налоговый орган ведет журнал регистрации справок о наличии кредиторской задолженности по платежам в республиканский бюджет по форме N 4, который должен быть пронумерован, прошнурован и опечатан мастичной печатью. Количество листов в журнале заверяется подписью руководителя налогового органа. На справке в обязательном порядке делается отметка "Для погашения кредиторской задолженности государственного учреждения" с указанием названия государственного учреждения. 
</w:t>
      </w:r>
      <w:r>
        <w:br/>
      </w:r>
      <w:r>
        <w:rPr>
          <w:rFonts w:ascii="Times New Roman"/>
          <w:b w:val="false"/>
          <w:i w:val="false"/>
          <w:color w:val="000000"/>
          <w:sz w:val="28"/>
        </w:rPr>
        <w:t>
      Если у непосредственного поставщика запросили справку о наличии задолженности по платежам в республиканский бюджет одновременно несколько государственных учреждений, налоговый орган выдает справки отдельно для каждого государственного учреждения под разными номерами. 
</w:t>
      </w:r>
      <w:r>
        <w:br/>
      </w:r>
      <w:r>
        <w:rPr>
          <w:rFonts w:ascii="Times New Roman"/>
          <w:b w:val="false"/>
          <w:i w:val="false"/>
          <w:color w:val="000000"/>
          <w:sz w:val="28"/>
        </w:rPr>
        <w:t>
      12. В случае отсутствия у непосредственного поставщика кредиторской задолженности по платежам в республиканский бюджет, а также если кредиторская задолженность государственного учреждения превышает сумму задолженности непосредственного поставщика по платежам в республиканский бюджет, непосредственный поставщик запрашивает у Поставщиков, а также у последующих Поставщиков, перед которыми у него имеется кредиторская задолженность по состоянию на 1 января 2000 года, информацию о наличии у них кредиторской задолженности по платежам в республиканский бюджет. Поставщики, имеющие кредиторскую задолженность по платежам в республиканский бюджет, представляют непосредственному поставщику справки территориальных налоговых органов согласно пункту 10 настоящих Правил. 
</w:t>
      </w:r>
      <w:r>
        <w:br/>
      </w:r>
      <w:r>
        <w:rPr>
          <w:rFonts w:ascii="Times New Roman"/>
          <w:b w:val="false"/>
          <w:i w:val="false"/>
          <w:color w:val="000000"/>
          <w:sz w:val="28"/>
        </w:rPr>
        <w:t>
      13. Непосредственный поставщик составляет акт сверки кредиторской задолженности с Поставщиком в пяти экземплярах, подписанных руководителями и главными бухгалтерами непосредственного поставщика и Поставщика. Три экземпляра каждого акта сверки и справок налоговых органов направляются государственному учреждению. 
</w:t>
      </w:r>
      <w:r>
        <w:br/>
      </w:r>
      <w:r>
        <w:rPr>
          <w:rFonts w:ascii="Times New Roman"/>
          <w:b w:val="false"/>
          <w:i w:val="false"/>
          <w:color w:val="000000"/>
          <w:sz w:val="28"/>
        </w:rPr>
        <w:t>
      В случае отсутствия кредиторской задолженности между поставщиками по состоянию на 1 января 2000 года, допускается составление акта сверки между этими поставщиками по кредиторской задолженности, образовавшейся за период с начала текущего года. 
</w:t>
      </w:r>
      <w:r>
        <w:br/>
      </w:r>
      <w:r>
        <w:rPr>
          <w:rFonts w:ascii="Times New Roman"/>
          <w:b w:val="false"/>
          <w:i w:val="false"/>
          <w:color w:val="000000"/>
          <w:sz w:val="28"/>
        </w:rPr>
        <w:t>
      14. Государственное учреждение сверяет суммы, указанные в справках налоговых органов по месту регистрации непосредственного поставщика и Поставщика о наличии кредиторской задолженности, с суммами, указанными в актах сверки, и с суммой своей кредиторской задолженности и составляет схему погашения кредиторской задолженности по форме N 5 в четырех экземплярах в порядке согласно разделу 4 настоящих Правил. 
</w:t>
      </w:r>
      <w:r>
        <w:br/>
      </w:r>
      <w:r>
        <w:rPr>
          <w:rFonts w:ascii="Times New Roman"/>
          <w:b w:val="false"/>
          <w:i w:val="false"/>
          <w:color w:val="000000"/>
          <w:sz w:val="28"/>
        </w:rPr>
        <w:t>
      15. Государственное учреждение все экземпляры схемы погашения кредиторской задолженности, актов сверок кредиторской задолженности между непосредственным поставщиком и его Поставщиками и по одному экземпляру справок налоговых органов о наличии кредиторской задолженности непосредственного поставщика, Поставщиков по платежам в республиканский бюджет направляет в территориальный орган казначейства на регистрацию. 
</w:t>
      </w:r>
      <w:r>
        <w:br/>
      </w:r>
      <w:r>
        <w:rPr>
          <w:rFonts w:ascii="Times New Roman"/>
          <w:b w:val="false"/>
          <w:i w:val="false"/>
          <w:color w:val="000000"/>
          <w:sz w:val="28"/>
        </w:rPr>
        <w:t>
      Государственное учреждение письменно уведомляет непосредственного поставщика о получении документов и включении его и Поставщиков в схему погашения. Непосредственный поставщик направляет письменное уведомление государственного учреждения в налоговые органы по месту своей регистрации и регистрации Поставщиков, участвующих в схеме погашения. 
</w:t>
      </w:r>
      <w:r>
        <w:br/>
      </w:r>
      <w:r>
        <w:rPr>
          <w:rFonts w:ascii="Times New Roman"/>
          <w:b w:val="false"/>
          <w:i w:val="false"/>
          <w:color w:val="000000"/>
          <w:sz w:val="28"/>
        </w:rPr>
        <w:t>
      16. Территориальный орган казначейства на актах сверки кредиторской задолженности поставщиков проставляет свой штамп. 
</w:t>
      </w:r>
      <w:r>
        <w:br/>
      </w:r>
      <w:r>
        <w:rPr>
          <w:rFonts w:ascii="Times New Roman"/>
          <w:b w:val="false"/>
          <w:i w:val="false"/>
          <w:color w:val="000000"/>
          <w:sz w:val="28"/>
        </w:rPr>
        <w:t>
      Территориальный орган казначейства проверяет наличие необходимых документов, приложенных к схеме погашения кредиторской задолженности, указанных в пункте 28 настоящих Правил. 
</w:t>
      </w:r>
      <w:r>
        <w:br/>
      </w:r>
      <w:r>
        <w:rPr>
          <w:rFonts w:ascii="Times New Roman"/>
          <w:b w:val="false"/>
          <w:i w:val="false"/>
          <w:color w:val="000000"/>
          <w:sz w:val="28"/>
        </w:rPr>
        <w:t>
      Схема погашения кредиторской задолженности регистрируется в журнале регистрации схем погашения кредиторской задолженности по форме N 6. Копия зарегистрированной схемы погашения кредиторской задолженности доводится органом казначейства, в котором обслуживается государственное учреждение, во все территориальные органы казначейства, участвующие в расчетах. 
</w:t>
      </w:r>
      <w:r>
        <w:br/>
      </w:r>
      <w:r>
        <w:rPr>
          <w:rFonts w:ascii="Times New Roman"/>
          <w:b w:val="false"/>
          <w:i w:val="false"/>
          <w:color w:val="000000"/>
          <w:sz w:val="28"/>
        </w:rPr>
        <w:t>
      17. Территориальные органы казначейства используют следующие счета для проведения расчетов: 
</w:t>
      </w:r>
      <w:r>
        <w:br/>
      </w:r>
      <w:r>
        <w:rPr>
          <w:rFonts w:ascii="Times New Roman"/>
          <w:b w:val="false"/>
          <w:i w:val="false"/>
          <w:color w:val="000000"/>
          <w:sz w:val="28"/>
        </w:rPr>
        <w:t>
      бюджетные счета государственных учреждений, открываемых на основании Справочника финансируемых из республиканского бюджета в 2000 году государственных учреждений и разрешений главных и нижестоящих распорядителей бюджетных денег по формам N 2, N 2-а по месту их нахождения; 
</w:t>
      </w:r>
      <w:r>
        <w:br/>
      </w:r>
      <w:r>
        <w:rPr>
          <w:rFonts w:ascii="Times New Roman"/>
          <w:b w:val="false"/>
          <w:i w:val="false"/>
          <w:color w:val="000000"/>
          <w:sz w:val="28"/>
        </w:rPr>
        <w:t>
      текущие счета без права расходования непосредственному поставщику и Поставщикам, включенным в схему погашения кредиторской задолженности, в территориальных органах казначейства по месту нахождения непосредственного поставщика и Поставщиков на основании схемы погашения кредиторской задолженности. 
</w:t>
      </w:r>
      <w:r>
        <w:br/>
      </w:r>
      <w:r>
        <w:rPr>
          <w:rFonts w:ascii="Times New Roman"/>
          <w:b w:val="false"/>
          <w:i w:val="false"/>
          <w:color w:val="000000"/>
          <w:sz w:val="28"/>
        </w:rPr>
        <w:t>
      Текущие счета (временные) открываются с обязательным представлением образцов подписей, оформленных в соответствии с требованиями Инструкции Национального Банка Республики Казахстан 
</w:t>
      </w:r>
      <w:r>
        <w:rPr>
          <w:rFonts w:ascii="Times New Roman"/>
          <w:b w:val="false"/>
          <w:i w:val="false"/>
          <w:color w:val="000000"/>
          <w:sz w:val="28"/>
        </w:rPr>
        <w:t xml:space="preserve"> V970307_ </w:t>
      </w:r>
      <w:r>
        <w:rPr>
          <w:rFonts w:ascii="Times New Roman"/>
          <w:b w:val="false"/>
          <w:i w:val="false"/>
          <w:color w:val="000000"/>
          <w:sz w:val="28"/>
        </w:rPr>
        <w:t>
 "О порядке открытия, ведения и закрытия банковских счетов клиентов в банках второго уровня", утвержденной постановлением Правления Национального Банка Республики Казахстан от 4 марта 1997 года N 61. 
</w:t>
      </w:r>
      <w:r>
        <w:br/>
      </w:r>
      <w:r>
        <w:rPr>
          <w:rFonts w:ascii="Times New Roman"/>
          <w:b w:val="false"/>
          <w:i w:val="false"/>
          <w:color w:val="000000"/>
          <w:sz w:val="28"/>
        </w:rPr>
        <w:t>
      Хозяйствующим субъектам, которые объявлены банкротами, либо по которым проводятся внесудебные процедуры ликвидации, текущие счета не открываются. 
</w:t>
      </w:r>
      <w:r>
        <w:br/>
      </w:r>
      <w:r>
        <w:rPr>
          <w:rFonts w:ascii="Times New Roman"/>
          <w:b w:val="false"/>
          <w:i w:val="false"/>
          <w:color w:val="000000"/>
          <w:sz w:val="28"/>
        </w:rPr>
        <w:t>
      Территориальные органы казначейства, открывающие текущие счета, сообщают об открытии данных счетов в территориальный орган казначейства, где обслуживается государственное учреждение. 
</w:t>
      </w:r>
      <w:r>
        <w:br/>
      </w:r>
      <w:r>
        <w:rPr>
          <w:rFonts w:ascii="Times New Roman"/>
          <w:b w:val="false"/>
          <w:i w:val="false"/>
          <w:color w:val="000000"/>
          <w:sz w:val="28"/>
        </w:rPr>
        <w:t>
      18. Государственное учреждение представляет администратору республиканских бюджетных программ по два экземпляра: 
</w:t>
      </w:r>
      <w:r>
        <w:br/>
      </w:r>
      <w:r>
        <w:rPr>
          <w:rFonts w:ascii="Times New Roman"/>
          <w:b w:val="false"/>
          <w:i w:val="false"/>
          <w:color w:val="000000"/>
          <w:sz w:val="28"/>
        </w:rPr>
        <w:t>
      схемы погашения кредиторской задолженности, составленной и зарегистрированной в установленном порядке; 
</w:t>
      </w:r>
      <w:r>
        <w:br/>
      </w:r>
      <w:r>
        <w:rPr>
          <w:rFonts w:ascii="Times New Roman"/>
          <w:b w:val="false"/>
          <w:i w:val="false"/>
          <w:color w:val="000000"/>
          <w:sz w:val="28"/>
        </w:rPr>
        <w:t>
      документов, указанных в пункте 28 настоящих Правил. 
</w:t>
      </w:r>
      <w:r>
        <w:br/>
      </w:r>
      <w:r>
        <w:rPr>
          <w:rFonts w:ascii="Times New Roman"/>
          <w:b w:val="false"/>
          <w:i w:val="false"/>
          <w:color w:val="000000"/>
          <w:sz w:val="28"/>
        </w:rPr>
        <w:t>
      При необходимости администратор республиканских бюджетных программ имеет право затребовать у государственных учреждений дополнительные документы. 
</w:t>
      </w:r>
      <w:r>
        <w:br/>
      </w:r>
      <w:r>
        <w:rPr>
          <w:rFonts w:ascii="Times New Roman"/>
          <w:b w:val="false"/>
          <w:i w:val="false"/>
          <w:color w:val="000000"/>
          <w:sz w:val="28"/>
        </w:rPr>
        <w:t>
      19. Администратор республиканских бюджетных программ проверяет наличие, достоверность и соответствие представленных схем и документов, составляет реестр государственных учреждений, участвующих в погашении кредиторской задолженности по форме N 7, прилагает в одном экземпляре схемы и документы, указанные в пункте 28 настоящих Правил, и направляет на рассмотрение в Министерство финансов Республики Казахстан и копию документов в Министерство государственных доходов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4. Порядок составления схемы погашения 
</w:t>
      </w:r>
      <w:r>
        <w:br/>
      </w:r>
      <w:r>
        <w:rPr>
          <w:rFonts w:ascii="Times New Roman"/>
          <w:b w:val="false"/>
          <w:i w:val="false"/>
          <w:color w:val="000000"/>
          <w:sz w:val="28"/>
        </w:rPr>
        <w:t>
                  кредиторской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20. После получения справок налоговых органов о наличии кредиторской задолженности поставщиков по платежам в республиканский бюджет и актов сверок кредиторской задолженности поставщиков, государственное учреждение сверяет их с суммой своей кредиторской задолженности перед непосредственным поставщиком и определяет сумму задолженности для включения в схему. 
</w:t>
      </w:r>
      <w:r>
        <w:br/>
      </w:r>
      <w:r>
        <w:rPr>
          <w:rFonts w:ascii="Times New Roman"/>
          <w:b w:val="false"/>
          <w:i w:val="false"/>
          <w:color w:val="000000"/>
          <w:sz w:val="28"/>
        </w:rPr>
        <w:t>
      Схема составляется на сумму задолженности по платежам в республиканский бюджет непосредственного поставщика и Поставщиков, но не превышающую сумму кредиторской задолженности государственного учреждения перед соответствующим непосредственным поставщиком. 
</w:t>
      </w:r>
      <w:r>
        <w:br/>
      </w:r>
      <w:r>
        <w:rPr>
          <w:rFonts w:ascii="Times New Roman"/>
          <w:b w:val="false"/>
          <w:i w:val="false"/>
          <w:color w:val="000000"/>
          <w:sz w:val="28"/>
        </w:rPr>
        <w:t>
      21. Схема составляется на каждого непосредственного поставщика. В случае отсутствия у непосредственного поставщика кредиторской задолженности по платежам в республиканский бюджет в схеме указываются все Поставщики, участвующие в расчетах. 
</w:t>
      </w:r>
      <w:r>
        <w:br/>
      </w:r>
      <w:r>
        <w:rPr>
          <w:rFonts w:ascii="Times New Roman"/>
          <w:b w:val="false"/>
          <w:i w:val="false"/>
          <w:color w:val="000000"/>
          <w:sz w:val="28"/>
        </w:rPr>
        <w:t>
      В случае участия в схеме погашения кредиторской задолженности подразделений юридических лиц, то в графе 7, 8, 9 указывается юридическое лицо и общая сумма задолженности по платежам в республиканский бюджет по справкам налоговых органов, выданным подразделениям, а также построчно перечисляются все подразделения с указанием сумм задолженности. 
</w:t>
      </w:r>
      <w:r>
        <w:br/>
      </w:r>
      <w:r>
        <w:rPr>
          <w:rFonts w:ascii="Times New Roman"/>
          <w:b w:val="false"/>
          <w:i w:val="false"/>
          <w:color w:val="000000"/>
          <w:sz w:val="28"/>
        </w:rPr>
        <w:t>
      22. В графе 1 формы N 5 указываются специфики экономической классификации, по которым имеется кредиторская задолженность перед непосредственным поставщиком, в графе 2 - суммы кредиторской задолженности по каждой специфике. Задолженность непосредственного поставщика перед республиканским бюджетом отражается в графе 9 с указанием наименования, местонахождения и РНН непосредственного поставщика в графе 7 и кодов доходов, по которым имеется кредиторская задолженность перед республиканским бюджетом, в графе 8. 
</w:t>
      </w:r>
      <w:r>
        <w:br/>
      </w:r>
      <w:r>
        <w:rPr>
          <w:rFonts w:ascii="Times New Roman"/>
          <w:b w:val="false"/>
          <w:i w:val="false"/>
          <w:color w:val="000000"/>
          <w:sz w:val="28"/>
        </w:rPr>
        <w:t>
      23. В случае отсутствия у непосредственного поставщика кредиторской задолженности по платежам в республиканский бюджет и наличия ее у другого Поставщика, кредиторская задолженность непосредственного поставщика перед данным поставщиком (поставщиком 2) на сумму погашения отражается в графе 
</w:t>
      </w:r>
      <w:r>
        <w:br/>
      </w:r>
      <w:r>
        <w:rPr>
          <w:rFonts w:ascii="Times New Roman"/>
          <w:b w:val="false"/>
          <w:i w:val="false"/>
          <w:color w:val="000000"/>
          <w:sz w:val="28"/>
        </w:rPr>
        <w:t>
4. В графе 3 указывается наименование, местонахождение и РНН непосредственного поставщика. 
</w:t>
      </w:r>
      <w:r>
        <w:br/>
      </w:r>
      <w:r>
        <w:rPr>
          <w:rFonts w:ascii="Times New Roman"/>
          <w:b w:val="false"/>
          <w:i w:val="false"/>
          <w:color w:val="000000"/>
          <w:sz w:val="28"/>
        </w:rPr>
        <w:t>
      24. Если, в свою очередь, поставщик 2 не имеет кредиторской задолженности перед республиканским бюджетом, но имеет кредиторскую задолженность перед поставщиком 3, который, в свою очередь, имеет кредиторскую задолженность перед республиканским бюджетом, кредиторская задолженность поставщика 2 перед поставщиком 3 на сумму погашения отражается в графе 6. В графе 5 указывается наименование, местонахождение и РНН поставщика 2. 
</w:t>
      </w:r>
      <w:r>
        <w:br/>
      </w:r>
      <w:r>
        <w:rPr>
          <w:rFonts w:ascii="Times New Roman"/>
          <w:b w:val="false"/>
          <w:i w:val="false"/>
          <w:color w:val="000000"/>
          <w:sz w:val="28"/>
        </w:rPr>
        <w:t>
      25. В случае увеличения количества поставщиков, все поставщики, начиная с поставщика 2, не имеющие кредиторской задолженности перед республиканским бюджетом, указываются построчно в графе 5 с указанием сумм погашения в графе 6. 
</w:t>
      </w:r>
      <w:r>
        <w:br/>
      </w:r>
      <w:r>
        <w:rPr>
          <w:rFonts w:ascii="Times New Roman"/>
          <w:b w:val="false"/>
          <w:i w:val="false"/>
          <w:color w:val="000000"/>
          <w:sz w:val="28"/>
        </w:rPr>
        <w:t>
      26. Кредиторская задолженность поставщиков перед республиканским бюджетом отражается в графе 9 с указанием наименования, местонахождения и РНН налогоплательщика в графе 7 и кодов доходов, по которым имеется кредиторская задолженность перед республиканским бюджетом, в графе 8. 
</w:t>
      </w:r>
      <w:r>
        <w:br/>
      </w:r>
      <w:r>
        <w:rPr>
          <w:rFonts w:ascii="Times New Roman"/>
          <w:b w:val="false"/>
          <w:i w:val="false"/>
          <w:color w:val="000000"/>
          <w:sz w:val="28"/>
        </w:rPr>
        <w:t>
      27. Суммы граф 2 и 9 должны быть равны построчно и итоговые суммы не должны превышать сумм кредиторской задолженности государственного учреждения перед непосредственным поставщиком, зарегистрированной в территориальных органах казначейства, и последнего Поставщика перед республиканским бюджетом, указанной в справке налогового органа. 
</w:t>
      </w:r>
      <w:r>
        <w:br/>
      </w:r>
      <w:r>
        <w:rPr>
          <w:rFonts w:ascii="Times New Roman"/>
          <w:b w:val="false"/>
          <w:i w:val="false"/>
          <w:color w:val="000000"/>
          <w:sz w:val="28"/>
        </w:rPr>
        <w:t>
      28. К схеме прилагаются следующие документы: 
</w:t>
      </w:r>
      <w:r>
        <w:br/>
      </w:r>
      <w:r>
        <w:rPr>
          <w:rFonts w:ascii="Times New Roman"/>
          <w:b w:val="false"/>
          <w:i w:val="false"/>
          <w:color w:val="000000"/>
          <w:sz w:val="28"/>
        </w:rPr>
        <w:t>
      справки налоговых органов о наличии кредиторской задолженности поставщиков перед республиканским бюджетом с указанием номера и даты выдачи; 
</w:t>
      </w:r>
      <w:r>
        <w:br/>
      </w:r>
      <w:r>
        <w:rPr>
          <w:rFonts w:ascii="Times New Roman"/>
          <w:b w:val="false"/>
          <w:i w:val="false"/>
          <w:color w:val="000000"/>
          <w:sz w:val="28"/>
        </w:rPr>
        <w:t>
      справки территориальных органов казначейства о наличии кредиторской задолженности государственного учреждения перед непосредственным поставщиком с указанием номера и даты выдачи; 
</w:t>
      </w:r>
      <w:r>
        <w:br/>
      </w:r>
      <w:r>
        <w:rPr>
          <w:rFonts w:ascii="Times New Roman"/>
          <w:b w:val="false"/>
          <w:i w:val="false"/>
          <w:color w:val="000000"/>
          <w:sz w:val="28"/>
        </w:rPr>
        <w:t>
      акты сверки кредиторской задолженности поставщиков с указанием номера, даты подписания и штампом территориального органа казначейства. 
</w:t>
      </w:r>
      <w:r>
        <w:br/>
      </w:r>
      <w:r>
        <w:rPr>
          <w:rFonts w:ascii="Times New Roman"/>
          <w:b w:val="false"/>
          <w:i w:val="false"/>
          <w:color w:val="000000"/>
          <w:sz w:val="28"/>
        </w:rPr>
        <w:t>
      29. Схема погашения кредиторской задолженности подписывается руководителями государственного учреждения и непосредственного поставщика, других Поставщиков, включенных в расчеты, регистрируется территориальным органом казначейства, где зарегистрирована справка о наличии кредиторской задолженности государственного учреждения. 
</w:t>
      </w:r>
      <w:r>
        <w:br/>
      </w:r>
      <w:r>
        <w:rPr>
          <w:rFonts w:ascii="Times New Roman"/>
          <w:b w:val="false"/>
          <w:i w:val="false"/>
          <w:color w:val="000000"/>
          <w:sz w:val="28"/>
        </w:rPr>
        <w:t>
      30. Территориальным органом казначейства присваивается схеме номер, схема подписывается руководителем казначейства, скрепляется печатью и направляется территориальным органам казначейства по месту нахождения всех поставщиков, участвующих в расчетах.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5. Порядок проведения расчетов по 
</w:t>
      </w:r>
      <w:r>
        <w:br/>
      </w:r>
      <w:r>
        <w:rPr>
          <w:rFonts w:ascii="Times New Roman"/>
          <w:b w:val="false"/>
          <w:i w:val="false"/>
          <w:color w:val="000000"/>
          <w:sz w:val="28"/>
        </w:rPr>
        <w:t>
             погашению кредиторской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31. Министерство финансов Республики Казахстан готовит заключение по представленным документам при соответствии документов требованиям, изложенным в пунктах с 6 по 30 настоящих Правил. 
</w:t>
      </w:r>
      <w:r>
        <w:br/>
      </w:r>
      <w:r>
        <w:rPr>
          <w:rFonts w:ascii="Times New Roman"/>
          <w:b w:val="false"/>
          <w:i w:val="false"/>
          <w:color w:val="000000"/>
          <w:sz w:val="28"/>
        </w:rPr>
        <w:t>
      Министерство государственных доходов Республики Казахстан готовит заключения по справкам налоговых органов о наличии кредиторской задолженности по платежам в республиканский бюджет. 
</w:t>
      </w:r>
      <w:r>
        <w:br/>
      </w:r>
      <w:r>
        <w:rPr>
          <w:rFonts w:ascii="Times New Roman"/>
          <w:b w:val="false"/>
          <w:i w:val="false"/>
          <w:color w:val="000000"/>
          <w:sz w:val="28"/>
        </w:rPr>
        <w:t>
      Администратор республиканских бюджетных программ после регистрации документов в Рабочем органе Комиссии направляет членам Комиссии копии схем с пояснениями и заключений Министерства государственных доходов и Министерства финансов Республики Казахстан. 
</w:t>
      </w:r>
      <w:r>
        <w:br/>
      </w:r>
      <w:r>
        <w:rPr>
          <w:rFonts w:ascii="Times New Roman"/>
          <w:b w:val="false"/>
          <w:i w:val="false"/>
          <w:color w:val="000000"/>
          <w:sz w:val="28"/>
        </w:rPr>
        <w:t>
      32. Комиссия рассматривает представленные документы и вырабатывает предложения по ним. Администратор республиканских бюджетных программ на основании протокола заседания Комиссии подготавливает проект решения Правительства Республики Казахстан о погашении кредиторской задолженности по одобренным Комиссией схемам и в установленном порядке вносит его на рассмотрение в Правительство Республики Казахстан. 
</w:t>
      </w:r>
      <w:r>
        <w:br/>
      </w:r>
      <w:r>
        <w:rPr>
          <w:rFonts w:ascii="Times New Roman"/>
          <w:b w:val="false"/>
          <w:i w:val="false"/>
          <w:color w:val="000000"/>
          <w:sz w:val="28"/>
        </w:rPr>
        <w:t>
      33. На основании решения Правительства Республики Казахстан о погашении кредиторской задолженности Комитет казначейства Министерства финансов Республики Казахстан выписывает казначейское разрешение администратору республиканских бюджетных программ. Администратор республиканских бюджетных программ выписывает разрешение государственному учреждению согласно реестру государственных учреждений, участвующих в расчетах по погашению кредиторской задолженности. 
</w:t>
      </w:r>
      <w:r>
        <w:br/>
      </w:r>
      <w:r>
        <w:rPr>
          <w:rFonts w:ascii="Times New Roman"/>
          <w:b w:val="false"/>
          <w:i w:val="false"/>
          <w:color w:val="000000"/>
          <w:sz w:val="28"/>
        </w:rPr>
        <w:t>
      34. Территориальный орган казначейства, в котором открыт счет государственного учреждения, при поступлении лимитов финансирования или при получении письменного указания Комитета казначейства Министерства финансов Республики Казахстан с приложением реестров государственных учреждений, участвующих в расчетах погашения кредиторской задолженности, направляет электронной почтой запрос-подтверждение по форме N 8 в соответствующий налоговый орган по месту регистрации налогоплательщика для получения подтверждения наличия кредиторской задолженности по платежам в республиканский бюджет, не погашенной на дату подтверждения и не превышающей сумму задолженности по состоянию на 20 января 2000 года. 
</w:t>
      </w:r>
      <w:r>
        <w:br/>
      </w:r>
      <w:r>
        <w:rPr>
          <w:rFonts w:ascii="Times New Roman"/>
          <w:b w:val="false"/>
          <w:i w:val="false"/>
          <w:color w:val="000000"/>
          <w:sz w:val="28"/>
        </w:rPr>
        <w:t>
      35. Налоговый орган подтверждает задолженность налогоплательщика по форме N 8, указанную ранее в соответствующей справке по форме N 3. 
</w:t>
      </w:r>
      <w:r>
        <w:br/>
      </w:r>
      <w:r>
        <w:rPr>
          <w:rFonts w:ascii="Times New Roman"/>
          <w:b w:val="false"/>
          <w:i w:val="false"/>
          <w:color w:val="000000"/>
          <w:sz w:val="28"/>
        </w:rPr>
        <w:t>
      36. Государственное учреждение выписывает платежное поручение непосредственному поставщику на его текущий счет и представляет его в орган казначейства для оплаты. 
</w:t>
      </w:r>
      <w:r>
        <w:br/>
      </w:r>
      <w:r>
        <w:rPr>
          <w:rFonts w:ascii="Times New Roman"/>
          <w:b w:val="false"/>
          <w:i w:val="false"/>
          <w:color w:val="000000"/>
          <w:sz w:val="28"/>
        </w:rPr>
        <w:t>
      37. Территориальный орган казначейства, куда поступил лимит финансирования, сверяет сумму, подтвержденную налоговым органом, со схемой погашения кредиторской задолженности и платежным поручением государственного учреждения. При их соответствии платежное поручение отправляется по назначению. Если сумма задолженности, подтвержденная налоговым органом, оказывается меньше суммы, указанной в схеме, платежное поручение государственного учреждения оформляется на сумму, указанную в подтверждении налогового органа. Оставшаяся сумма лимита подлежит отзыву. В случае неподтверждения налоговым органом запроса платежное поручение территориальным органом казначейства не принимается. 
</w:t>
      </w:r>
      <w:r>
        <w:br/>
      </w:r>
      <w:r>
        <w:rPr>
          <w:rFonts w:ascii="Times New Roman"/>
          <w:b w:val="false"/>
          <w:i w:val="false"/>
          <w:color w:val="000000"/>
          <w:sz w:val="28"/>
        </w:rPr>
        <w:t>
      38. Непосредственный поставщик выписывает платежное поручение с текущего счета на счет 080 "Доходы, распределяемые между бюджетами" по коду дохода 107101 "Поступление задолженности в республиканский бюджет" на сумму подтвержденной задолженности по платежам в бюджет с указанием РНН налогового органа по месту регистрации налогоплательщика. 
</w:t>
      </w:r>
      <w:r>
        <w:br/>
      </w:r>
      <w:r>
        <w:rPr>
          <w:rFonts w:ascii="Times New Roman"/>
          <w:b w:val="false"/>
          <w:i w:val="false"/>
          <w:color w:val="000000"/>
          <w:sz w:val="28"/>
        </w:rPr>
        <w:t>
      При этом в платежном поручении обязательно указание следующих реквизитов: 
</w:t>
      </w:r>
      <w:r>
        <w:br/>
      </w:r>
      <w:r>
        <w:rPr>
          <w:rFonts w:ascii="Times New Roman"/>
          <w:b w:val="false"/>
          <w:i w:val="false"/>
          <w:color w:val="000000"/>
          <w:sz w:val="28"/>
        </w:rPr>
        <w:t>
      МФО; 
</w:t>
      </w:r>
      <w:r>
        <w:br/>
      </w:r>
      <w:r>
        <w:rPr>
          <w:rFonts w:ascii="Times New Roman"/>
          <w:b w:val="false"/>
          <w:i w:val="false"/>
          <w:color w:val="000000"/>
          <w:sz w:val="28"/>
        </w:rPr>
        <w:t>
      номер счета; 
</w:t>
      </w:r>
      <w:r>
        <w:br/>
      </w:r>
      <w:r>
        <w:rPr>
          <w:rFonts w:ascii="Times New Roman"/>
          <w:b w:val="false"/>
          <w:i w:val="false"/>
          <w:color w:val="000000"/>
          <w:sz w:val="28"/>
        </w:rPr>
        <w:t>
      наименование поставщика (налогоплательщика); 
</w:t>
      </w:r>
      <w:r>
        <w:br/>
      </w:r>
      <w:r>
        <w:rPr>
          <w:rFonts w:ascii="Times New Roman"/>
          <w:b w:val="false"/>
          <w:i w:val="false"/>
          <w:color w:val="000000"/>
          <w:sz w:val="28"/>
        </w:rPr>
        <w:t>
      девятизначный код регистрации с порядковым номером, слова 
</w:t>
      </w:r>
      <w:r>
        <w:br/>
      </w:r>
      <w:r>
        <w:rPr>
          <w:rFonts w:ascii="Times New Roman"/>
          <w:b w:val="false"/>
          <w:i w:val="false"/>
          <w:color w:val="000000"/>
          <w:sz w:val="28"/>
        </w:rPr>
        <w:t>
      "Погашение кредиторской задолженности" и суммы по видам 
</w:t>
      </w:r>
      <w:r>
        <w:br/>
      </w:r>
      <w:r>
        <w:rPr>
          <w:rFonts w:ascii="Times New Roman"/>
          <w:b w:val="false"/>
          <w:i w:val="false"/>
          <w:color w:val="000000"/>
          <w:sz w:val="28"/>
        </w:rPr>
        <w:t>
      платежей в текстовом пространстве назначения платежа; 
</w:t>
      </w:r>
      <w:r>
        <w:br/>
      </w:r>
      <w:r>
        <w:rPr>
          <w:rFonts w:ascii="Times New Roman"/>
          <w:b w:val="false"/>
          <w:i w:val="false"/>
          <w:color w:val="000000"/>
          <w:sz w:val="28"/>
        </w:rPr>
        <w:t>
      код назначения платежа (107101); 
</w:t>
      </w:r>
      <w:r>
        <w:br/>
      </w:r>
      <w:r>
        <w:rPr>
          <w:rFonts w:ascii="Times New Roman"/>
          <w:b w:val="false"/>
          <w:i w:val="false"/>
          <w:color w:val="000000"/>
          <w:sz w:val="28"/>
        </w:rPr>
        <w:t>
      десятизначный код расходов (для государственных учреждений); 
</w:t>
      </w:r>
      <w:r>
        <w:br/>
      </w:r>
      <w:r>
        <w:rPr>
          <w:rFonts w:ascii="Times New Roman"/>
          <w:b w:val="false"/>
          <w:i w:val="false"/>
          <w:color w:val="000000"/>
          <w:sz w:val="28"/>
        </w:rPr>
        <w:t>
      общая сумма платежа. 
</w:t>
      </w:r>
      <w:r>
        <w:br/>
      </w:r>
      <w:r>
        <w:rPr>
          <w:rFonts w:ascii="Times New Roman"/>
          <w:b w:val="false"/>
          <w:i w:val="false"/>
          <w:color w:val="000000"/>
          <w:sz w:val="28"/>
        </w:rPr>
        <w:t>
      39. В случае отсутствия у непосредственного поставщика кредиторской задолженности по платежам в республиканский бюджет, непосредственный поставщик выписывает платежное поручение на сумму подтвержденной задолженности поставщику 2 на его текущий счет, открытый территориальным органом казначейства по месту его нахождения. Поставщик 2, в свою очередь, выписывает платежное поручение согласно пункту 38 настоящих Правил в доход республиканского бюджета. 
</w:t>
      </w:r>
      <w:r>
        <w:br/>
      </w:r>
      <w:r>
        <w:rPr>
          <w:rFonts w:ascii="Times New Roman"/>
          <w:b w:val="false"/>
          <w:i w:val="false"/>
          <w:color w:val="000000"/>
          <w:sz w:val="28"/>
        </w:rPr>
        <w:t>
      В случае участия нескольких Поставщиков согласно схеме платежное поручение выписывается с текущего счета одного Поставщика на текущий счет другого Поставщика. 
</w:t>
      </w:r>
      <w:r>
        <w:br/>
      </w:r>
      <w:r>
        <w:rPr>
          <w:rFonts w:ascii="Times New Roman"/>
          <w:b w:val="false"/>
          <w:i w:val="false"/>
          <w:color w:val="000000"/>
          <w:sz w:val="28"/>
        </w:rPr>
        <w:t>
      В случае подтверждения налоговыми органами кредиторской задолженности по платежам в республиканский бюджет подразделений юридических лиц, юридическое лицо своим платежным поручением зачисляет на код 107101 "Поступление задолженности в республиканский бюджет" сумму задолженности с указанием РНН налогового органа по месту регистрации этих подразделений и наименования подразделения. 
</w:t>
      </w:r>
      <w:r>
        <w:br/>
      </w:r>
      <w:r>
        <w:rPr>
          <w:rFonts w:ascii="Times New Roman"/>
          <w:b w:val="false"/>
          <w:i w:val="false"/>
          <w:color w:val="000000"/>
          <w:sz w:val="28"/>
        </w:rPr>
        <w:t>
      Перечисление денежных средств на счета Поставщиков, которые официально объявлены банкротами, либо по которым приняты решения о проведении внесудебной процедуры ликвидации, не допускается. Если, тем не менее, денежные средства зачислены на счета указанных организаций, то операция считается ошибочной, денежные средства подлежат возврату на бюджетный счет государственного учреждения, а лимиты подлежат отзыву. 
</w:t>
      </w:r>
      <w:r>
        <w:br/>
      </w:r>
      <w:r>
        <w:rPr>
          <w:rFonts w:ascii="Times New Roman"/>
          <w:b w:val="false"/>
          <w:i w:val="false"/>
          <w:color w:val="000000"/>
          <w:sz w:val="28"/>
        </w:rPr>
        <w:t>
      40. После проведения заключительного платежа в доход республиканского бюджета территориальный орган казначейства согласно схеме погашения пересылает платежное поручение в соответствующие органы казначейства, где проводились платежи. Ответственный исполнитель подшивает платежное поручение в специально заведенное дело и делает отметку в схеме погашения кредиторской задолженности и в журнале регистрации схем погашения кредиторской задолженности. 
</w:t>
      </w:r>
      <w:r>
        <w:br/>
      </w:r>
      <w:r>
        <w:rPr>
          <w:rFonts w:ascii="Times New Roman"/>
          <w:b w:val="false"/>
          <w:i w:val="false"/>
          <w:color w:val="000000"/>
          <w:sz w:val="28"/>
        </w:rPr>
        <w:t>
      Кроме того, территориальный орган казначейства, в котором зарегистрирована схема погашения кредиторской задолженности, направляет подтверждение по форме N 8 в налоговый орган по месту регистрации налогоплательщика о погашении его кредиторской задолженности по платежам в республиканский бюджет, подтвержденной ранее данным налоговым органом. 
</w:t>
      </w:r>
      <w:r>
        <w:br/>
      </w:r>
      <w:r>
        <w:rPr>
          <w:rFonts w:ascii="Times New Roman"/>
          <w:b w:val="false"/>
          <w:i w:val="false"/>
          <w:color w:val="000000"/>
          <w:sz w:val="28"/>
        </w:rPr>
        <w:t>
      Налоговый орган после проведения расчетов погашения кредиторской задолженности в журнале регистрации справок о наличии кредиторской задолженности по платежам в республиканский бюджет делает соответствующую отметку согласно платежному поручению поставщика.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6. Учет и отчетность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41. На основании копии платежного поручения государственное учреждение отражает в бухгалтерском учете и отчетности погашение кредиторской задолженности перед непосредственными поставщиками. 
</w:t>
      </w:r>
      <w:r>
        <w:br/>
      </w:r>
      <w:r>
        <w:rPr>
          <w:rFonts w:ascii="Times New Roman"/>
          <w:b w:val="false"/>
          <w:i w:val="false"/>
          <w:color w:val="000000"/>
          <w:sz w:val="28"/>
        </w:rPr>
        <w:t>
      Отражение погашения задолженности в бухгалтерском учете государственных учреждений производится в соответствии с Инструкцией по бухгалтерскому учету в государственных учреждениях, утвержденной приказом Департамента казначейства Министерства финансов Республики Казахстан от 27 января 1998 года N 30. Бухгалтерская отчетность представляется в порядке и сроки, установленные Инструкцией 
</w:t>
      </w:r>
      <w:r>
        <w:rPr>
          <w:rFonts w:ascii="Times New Roman"/>
          <w:b w:val="false"/>
          <w:i w:val="false"/>
          <w:color w:val="000000"/>
          <w:sz w:val="28"/>
        </w:rPr>
        <w:t xml:space="preserve"> V980517_ </w:t>
      </w:r>
      <w:r>
        <w:rPr>
          <w:rFonts w:ascii="Times New Roman"/>
          <w:b w:val="false"/>
          <w:i w:val="false"/>
          <w:color w:val="000000"/>
          <w:sz w:val="28"/>
        </w:rPr>
        <w:t>
 "Об объеме и формах годовой, квартальной бухгалтерской отчетности государственных учреждений", утвержденной приказом Министерства финансов Республики Казахстан от 15 мая 1998 года N 217. 
</w:t>
      </w:r>
      <w:r>
        <w:br/>
      </w:r>
      <w:r>
        <w:rPr>
          <w:rFonts w:ascii="Times New Roman"/>
          <w:b w:val="false"/>
          <w:i w:val="false"/>
          <w:color w:val="000000"/>
          <w:sz w:val="28"/>
        </w:rPr>
        <w:t>
      42. Территориальный налоговый орган при получении платежного поручения и подтверждения территориального органа казначейства, выданного в порядке, предусмотренном пунктом 40 настоящих Правил, списывает кредиторскую задолженность налогоплательщика на сумму и по видам платежей, указанным в платежном поручении. В отчете о поступлениях данные платежи отражаются по коду 107101 "Поступление задолженности в республиканский бюджет". 
</w:t>
      </w:r>
      <w:r>
        <w:br/>
      </w:r>
      <w:r>
        <w:rPr>
          <w:rFonts w:ascii="Times New Roman"/>
          <w:b w:val="false"/>
          <w:i w:val="false"/>
          <w:color w:val="000000"/>
          <w:sz w:val="28"/>
        </w:rPr>
        <w:t>
     43. Основанием для списания в учете кредиторской задолженности одного Поставщика перед другим Поставщиком является копия выписки по текущему счету и копия платежного поручения, заверенная территориальным органом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6-1. Особенности погашения кредиторской задолженности местных 
</w:t>
      </w:r>
      <w:r>
        <w:br/>
      </w:r>
      <w:r>
        <w:rPr>
          <w:rFonts w:ascii="Times New Roman"/>
          <w:b w:val="false"/>
          <w:i w:val="false"/>
          <w:color w:val="000000"/>
          <w:sz w:val="28"/>
        </w:rPr>
        <w:t>
            областных исполнительных органов перед банками второго уровня 
</w:t>
      </w:r>
      <w:r>
        <w:br/>
      </w:r>
      <w:r>
        <w:rPr>
          <w:rFonts w:ascii="Times New Roman"/>
          <w:b w:val="false"/>
          <w:i w:val="false"/>
          <w:color w:val="000000"/>
          <w:sz w:val="28"/>
        </w:rPr>
        <w:t>
            по кредитам, использованным на социальные цели, осуществляемого 
</w:t>
      </w:r>
      <w:r>
        <w:br/>
      </w:r>
      <w:r>
        <w:rPr>
          <w:rFonts w:ascii="Times New Roman"/>
          <w:b w:val="false"/>
          <w:i w:val="false"/>
          <w:color w:val="000000"/>
          <w:sz w:val="28"/>
        </w:rPr>
        <w:t>
            центральными исполнительными органами, несущими солидарную 
</w:t>
      </w:r>
      <w:r>
        <w:br/>
      </w:r>
      <w:r>
        <w:rPr>
          <w:rFonts w:ascii="Times New Roman"/>
          <w:b w:val="false"/>
          <w:i w:val="false"/>
          <w:color w:val="000000"/>
          <w:sz w:val="28"/>
        </w:rPr>
        <w:t>
            ответственность по данным обязательствам &lt;*&gt; 
</w:t>
      </w:r>
      <w:r>
        <w:br/>
      </w:r>
      <w:r>
        <w:rPr>
          <w:rFonts w:ascii="Times New Roman"/>
          <w:b w:val="false"/>
          <w:i w:val="false"/>
          <w:color w:val="000000"/>
          <w:sz w:val="28"/>
        </w:rPr>
        <w:t>
      Сноска. Правила дополнены разделом 6-1 - постановлением Правительства РК от 21 марта 2000 г. N 430 
</w:t>
      </w:r>
      <w:r>
        <w:rPr>
          <w:rFonts w:ascii="Times New Roman"/>
          <w:b w:val="false"/>
          <w:i w:val="false"/>
          <w:color w:val="000000"/>
          <w:sz w:val="28"/>
        </w:rPr>
        <w:t xml:space="preserve"> P000430_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43-1. Погашение кредиторской задолженности местных областных исполнительных органов перед банками второго уровня (далее - Банки) по кредитам, полученным и использованным на социальные цели областных административно-территориальных единиц, производится центральными исполнительными органами в случае, если центральные исполнительные органы несут солидарную ответственность по данным обязательствам. 
</w:t>
      </w:r>
      <w:r>
        <w:br/>
      </w:r>
      <w:r>
        <w:rPr>
          <w:rFonts w:ascii="Times New Roman"/>
          <w:b w:val="false"/>
          <w:i w:val="false"/>
          <w:color w:val="000000"/>
          <w:sz w:val="28"/>
        </w:rPr>
        <w:t>
      Подтверждением солидарной ответственности центральных исполнительных органов является наличие соответствующего решения суда. 
</w:t>
      </w:r>
      <w:r>
        <w:br/>
      </w:r>
      <w:r>
        <w:rPr>
          <w:rFonts w:ascii="Times New Roman"/>
          <w:b w:val="false"/>
          <w:i w:val="false"/>
          <w:color w:val="000000"/>
          <w:sz w:val="28"/>
        </w:rPr>
        <w:t>
      43-2. Погашение кредиторской задолженности по солидарным с местными областными исполнительными органами обязательствам перед банками второго уровня производится центральными исполнительными органами за счет погашения задолженности хозяйствующих субъектов по налогам и другим обязательным платежам в республиканский бюджет, включая основной долг, пени и штрафы, кроме налогов и других обязательных платежей, распределяемых между республиканским и местными бюджетами согласно Закону Республики Казахстан "О бюджетной системе", сложившейся на момент подтверждения налоговым органом справки о наличии кредиторской задолженности по платежам в республиканский бюджет (далее - Субъекты). 
</w:t>
      </w:r>
      <w:r>
        <w:br/>
      </w:r>
      <w:r>
        <w:rPr>
          <w:rFonts w:ascii="Times New Roman"/>
          <w:b w:val="false"/>
          <w:i w:val="false"/>
          <w:color w:val="000000"/>
          <w:sz w:val="28"/>
        </w:rPr>
        <w:t>
      43-3. Местный областной исполнительный орган составляет с Банком акт сверки задолженности по кредиту, полученному и использованному на социальные цели. В случае, если имеется решение суда, то акт сверки составляется на сумму, подтвержденную решением суда. 
</w:t>
      </w:r>
      <w:r>
        <w:br/>
      </w:r>
      <w:r>
        <w:rPr>
          <w:rFonts w:ascii="Times New Roman"/>
          <w:b w:val="false"/>
          <w:i w:val="false"/>
          <w:color w:val="000000"/>
          <w:sz w:val="28"/>
        </w:rPr>
        <w:t>
      43-4. Банк выявляет Субъекты, имеющие задолженность по налогам и другим обязательным платежам, полностью зачисляемым в республиканский бюджет, на момент выдачи им справки налоговыми органами по форме N 9, в том числе Субъекты, зарегистрированные в налоговых органах города Астаны после 1 января 1999 года в соответствии с пунктом 4 настоящих Правил, и заключает с ними кредитные договоры о предоставлении банковских кредитов для погашения данной задолженности. 
</w:t>
      </w:r>
      <w:r>
        <w:br/>
      </w:r>
      <w:r>
        <w:rPr>
          <w:rFonts w:ascii="Times New Roman"/>
          <w:b w:val="false"/>
          <w:i w:val="false"/>
          <w:color w:val="000000"/>
          <w:sz w:val="28"/>
        </w:rPr>
        <w:t>
      43-5. Банк совместно с местным областным исполнительным органом представляет в Министерство финансов Республики Казахстан (или в соответствующий центральный исполнительный орган, несущий солидарную ответственность по обязательствам местного областного исполнительного органа, если Министерство финансов Республики Казахстан не является таковым по условиям настоящего раздела) следующие документы (в пяти экземплярах, нотариально удостоверенных): 
</w:t>
      </w:r>
      <w:r>
        <w:br/>
      </w:r>
      <w:r>
        <w:rPr>
          <w:rFonts w:ascii="Times New Roman"/>
          <w:b w:val="false"/>
          <w:i w:val="false"/>
          <w:color w:val="000000"/>
          <w:sz w:val="28"/>
        </w:rPr>
        <w:t>
      кредитный договор Банка и местного областного исполнительного органа, по условиям которого был получен и использован на социальные цели кредит; 
</w:t>
      </w:r>
      <w:r>
        <w:br/>
      </w:r>
      <w:r>
        <w:rPr>
          <w:rFonts w:ascii="Times New Roman"/>
          <w:b w:val="false"/>
          <w:i w:val="false"/>
          <w:color w:val="000000"/>
          <w:sz w:val="28"/>
        </w:rPr>
        <w:t>
      решения областных маслихатов, которыми было одобрено получение кредита местного областного исполнительного органа от Банка; 
</w:t>
      </w:r>
      <w:r>
        <w:br/>
      </w:r>
      <w:r>
        <w:rPr>
          <w:rFonts w:ascii="Times New Roman"/>
          <w:b w:val="false"/>
          <w:i w:val="false"/>
          <w:color w:val="000000"/>
          <w:sz w:val="28"/>
        </w:rPr>
        <w:t>
      справка местного областного исполнительного органа об использовании полученного кредита на социальные цели (оригинал); 
</w:t>
      </w:r>
      <w:r>
        <w:br/>
      </w:r>
      <w:r>
        <w:rPr>
          <w:rFonts w:ascii="Times New Roman"/>
          <w:b w:val="false"/>
          <w:i w:val="false"/>
          <w:color w:val="000000"/>
          <w:sz w:val="28"/>
        </w:rPr>
        <w:t>
      акт сверки задолженности согласно пункту 43-3 (оригинал); 
</w:t>
      </w:r>
      <w:r>
        <w:br/>
      </w:r>
      <w:r>
        <w:rPr>
          <w:rFonts w:ascii="Times New Roman"/>
          <w:b w:val="false"/>
          <w:i w:val="false"/>
          <w:color w:val="000000"/>
          <w:sz w:val="28"/>
        </w:rPr>
        <w:t>
      кредитный договор между Банком и Субъектом о предоставлении Субъекту кредита для погашения задолженности в республиканский бюджет (оригинал); 
</w:t>
      </w:r>
      <w:r>
        <w:br/>
      </w:r>
      <w:r>
        <w:rPr>
          <w:rFonts w:ascii="Times New Roman"/>
          <w:b w:val="false"/>
          <w:i w:val="false"/>
          <w:color w:val="000000"/>
          <w:sz w:val="28"/>
        </w:rPr>
        <w:t>
      справки налоговых органов по форме N 9 (оригинал). 
</w:t>
      </w:r>
      <w:r>
        <w:br/>
      </w:r>
      <w:r>
        <w:rPr>
          <w:rFonts w:ascii="Times New Roman"/>
          <w:b w:val="false"/>
          <w:i w:val="false"/>
          <w:color w:val="000000"/>
          <w:sz w:val="28"/>
        </w:rPr>
        <w:t>
      43-6. После рассмотрения представленных документов центральный исполнительный орган передает их Министерству финансов Республики Казахстан. 
</w:t>
      </w:r>
      <w:r>
        <w:br/>
      </w:r>
      <w:r>
        <w:rPr>
          <w:rFonts w:ascii="Times New Roman"/>
          <w:b w:val="false"/>
          <w:i w:val="false"/>
          <w:color w:val="000000"/>
          <w:sz w:val="28"/>
        </w:rPr>
        <w:t>
      43-7. Министерство финансов Республики Казахстан на основании представленных материалов готовит предложения по проведению расчетов и вносит их на рассмотрение Комиссии. 
</w:t>
      </w:r>
      <w:r>
        <w:br/>
      </w:r>
      <w:r>
        <w:rPr>
          <w:rFonts w:ascii="Times New Roman"/>
          <w:b w:val="false"/>
          <w:i w:val="false"/>
          <w:color w:val="000000"/>
          <w:sz w:val="28"/>
        </w:rPr>
        <w:t>
      43-8. В случае одобрения Комиссией предлагаемого варианта погашения задолженности Министерство финансов Республики Казахстан вносит в установленном порядке соответствующий проект постановления о погашении задолженности перед Банком в Правительство Республики Казахстан с указанием в нем администратора республиканских бюджетных программ, которому выделяются средства из республиканского бюджета для осуществления расчетов по погашению кредиторской задолженности. 
</w:t>
      </w:r>
      <w:r>
        <w:br/>
      </w:r>
      <w:r>
        <w:rPr>
          <w:rFonts w:ascii="Times New Roman"/>
          <w:b w:val="false"/>
          <w:i w:val="false"/>
          <w:color w:val="000000"/>
          <w:sz w:val="28"/>
        </w:rPr>
        <w:t>
      43-9. Банку и Субъектам в установленном порядке открываются текущие (временные) счета в органах казначейства на основании писем Комитета казначейства Министерства финансов Республики Казахстан. 
</w:t>
      </w:r>
      <w:r>
        <w:br/>
      </w:r>
      <w:r>
        <w:rPr>
          <w:rFonts w:ascii="Times New Roman"/>
          <w:b w:val="false"/>
          <w:i w:val="false"/>
          <w:color w:val="000000"/>
          <w:sz w:val="28"/>
        </w:rPr>
        <w:t>
      43-10. На основании решения Правительства Республики Казахстан о погашении задолженности Комитет казначейства Министерства финансов Республики Казахстан в установленном порядке выписывает казначейское разрешение администратору республиканских бюджетных программ. 
</w:t>
      </w:r>
      <w:r>
        <w:br/>
      </w:r>
      <w:r>
        <w:rPr>
          <w:rFonts w:ascii="Times New Roman"/>
          <w:b w:val="false"/>
          <w:i w:val="false"/>
          <w:color w:val="000000"/>
          <w:sz w:val="28"/>
        </w:rPr>
        <w:t>
      43-11. Администратор республиканских бюджетных программ выписывает платежное поручение на перечисление денег на текущий счет Банка в территориальном органе казначейства и отправляет два экземпляра документов, перечисленных в пункте 43-5, данному территориальному органу казначейства. 
</w:t>
      </w:r>
      <w:r>
        <w:br/>
      </w:r>
      <w:r>
        <w:rPr>
          <w:rFonts w:ascii="Times New Roman"/>
          <w:b w:val="false"/>
          <w:i w:val="false"/>
          <w:color w:val="000000"/>
          <w:sz w:val="28"/>
        </w:rPr>
        <w:t>
      43-12. Банк выписывает платежное поручение на перечисление поступивших от Министерства финансов Республики Казахстан денег на текущие счета Субъектов в органах казначейства в качестве банковского кредита. 
</w:t>
      </w:r>
      <w:r>
        <w:br/>
      </w:r>
      <w:r>
        <w:rPr>
          <w:rFonts w:ascii="Times New Roman"/>
          <w:b w:val="false"/>
          <w:i w:val="false"/>
          <w:color w:val="000000"/>
          <w:sz w:val="28"/>
        </w:rPr>
        <w:t>
      43-13. Территориальный орган казначейства, в котором открыт счет Банка, при поступлении средств от Министерства финансов Республики Казахстан направляет электронной почтой запрос-подтверждение по форме N 8 в соответствующий налоговый орган по месту регистрации Субъекта для получения подтверждения наличия кредиторской задолженности по платежам в республиканский бюджет, не погашенной на дату подтверждения. 
</w:t>
      </w:r>
      <w:r>
        <w:br/>
      </w:r>
      <w:r>
        <w:rPr>
          <w:rFonts w:ascii="Times New Roman"/>
          <w:b w:val="false"/>
          <w:i w:val="false"/>
          <w:color w:val="000000"/>
          <w:sz w:val="28"/>
        </w:rPr>
        <w:t>
      43-14. Налоговый орган подтверждает задолженность Субъекта по форме N 8, указанную ранее в соответствующей справке согласно форме N 9. 
</w:t>
      </w:r>
      <w:r>
        <w:br/>
      </w:r>
      <w:r>
        <w:rPr>
          <w:rFonts w:ascii="Times New Roman"/>
          <w:b w:val="false"/>
          <w:i w:val="false"/>
          <w:color w:val="000000"/>
          <w:sz w:val="28"/>
        </w:rPr>
        <w:t>
      43-15. Территориальный орган казначейства сверяет сумму, подтвержденную налоговым органом, с платежным поручением Банка. При их соответствии платежное поручение вместе с одним экземпляром документов, полученных от Министерства финансов Республики Казахстан, отправляется по назначению. Если сумма задолженности, подтвержденная налоговым органом, оказывается меньше суммы, указанной в справке налогового органа согласно форме N 9, платежное поручение Банка оформляется на сумму, указанную в подтверждении налогового органа. Оставшаяся сумма лимита подлежит отзыву. В случае неподтверждения налоговым органом запроса платежное поручение территориальным органом казначейства не принимается. 
</w:t>
      </w:r>
      <w:r>
        <w:br/>
      </w:r>
      <w:r>
        <w:rPr>
          <w:rFonts w:ascii="Times New Roman"/>
          <w:b w:val="false"/>
          <w:i w:val="false"/>
          <w:color w:val="000000"/>
          <w:sz w:val="28"/>
        </w:rPr>
        <w:t>
      43-16. После поступления денег от Банка на текущие счета Субъектов они выписывают платежные поручения с текущего счета на счет 080 "Доходы, распределяемые между бюджетами" по коду дохода 107101 "Поступление задолженности в республиканский бюджет" на сумму подтвержденной задолженности по платежам в бюджет с указанием РНН налогового органа по месту регистрации налогоплательщика. 
</w:t>
      </w:r>
      <w:r>
        <w:br/>
      </w:r>
      <w:r>
        <w:rPr>
          <w:rFonts w:ascii="Times New Roman"/>
          <w:b w:val="false"/>
          <w:i w:val="false"/>
          <w:color w:val="000000"/>
          <w:sz w:val="28"/>
        </w:rPr>
        <w:t>
      При этом в платежном поручении обязательно указание следующих реквизитов: 
</w:t>
      </w:r>
      <w:r>
        <w:br/>
      </w:r>
      <w:r>
        <w:rPr>
          <w:rFonts w:ascii="Times New Roman"/>
          <w:b w:val="false"/>
          <w:i w:val="false"/>
          <w:color w:val="000000"/>
          <w:sz w:val="28"/>
        </w:rPr>
        <w:t>
      МФО; 
</w:t>
      </w:r>
      <w:r>
        <w:br/>
      </w:r>
      <w:r>
        <w:rPr>
          <w:rFonts w:ascii="Times New Roman"/>
          <w:b w:val="false"/>
          <w:i w:val="false"/>
          <w:color w:val="000000"/>
          <w:sz w:val="28"/>
        </w:rPr>
        <w:t>
      номер счета; 
</w:t>
      </w:r>
      <w:r>
        <w:br/>
      </w:r>
      <w:r>
        <w:rPr>
          <w:rFonts w:ascii="Times New Roman"/>
          <w:b w:val="false"/>
          <w:i w:val="false"/>
          <w:color w:val="000000"/>
          <w:sz w:val="28"/>
        </w:rPr>
        <w:t>
      наименование Субъекта (налогоплательщика); 
</w:t>
      </w:r>
      <w:r>
        <w:br/>
      </w:r>
      <w:r>
        <w:rPr>
          <w:rFonts w:ascii="Times New Roman"/>
          <w:b w:val="false"/>
          <w:i w:val="false"/>
          <w:color w:val="000000"/>
          <w:sz w:val="28"/>
        </w:rPr>
        <w:t>
      слова "Погашение кредиторской задолженности" и суммы по видам платежей в текстовом пространстве назначения платежа; 
</w:t>
      </w:r>
      <w:r>
        <w:br/>
      </w:r>
      <w:r>
        <w:rPr>
          <w:rFonts w:ascii="Times New Roman"/>
          <w:b w:val="false"/>
          <w:i w:val="false"/>
          <w:color w:val="000000"/>
          <w:sz w:val="28"/>
        </w:rPr>
        <w:t>
      код назначения платежа (107101); 
</w:t>
      </w:r>
      <w:r>
        <w:br/>
      </w:r>
      <w:r>
        <w:rPr>
          <w:rFonts w:ascii="Times New Roman"/>
          <w:b w:val="false"/>
          <w:i w:val="false"/>
          <w:color w:val="000000"/>
          <w:sz w:val="28"/>
        </w:rPr>
        <w:t>
      общая сумма платежа. 
</w:t>
      </w:r>
      <w:r>
        <w:br/>
      </w:r>
      <w:r>
        <w:rPr>
          <w:rFonts w:ascii="Times New Roman"/>
          <w:b w:val="false"/>
          <w:i w:val="false"/>
          <w:color w:val="000000"/>
          <w:sz w:val="28"/>
        </w:rPr>
        <w:t>
      43-17. После проведения заключительного платежа в доход республиканского бюджета территориальный орган казначейства сообщает об этом в Министерство финансов Республики Казахстан. 
</w:t>
      </w:r>
      <w:r>
        <w:br/>
      </w:r>
      <w:r>
        <w:rPr>
          <w:rFonts w:ascii="Times New Roman"/>
          <w:b w:val="false"/>
          <w:i w:val="false"/>
          <w:color w:val="000000"/>
          <w:sz w:val="28"/>
        </w:rPr>
        <w:t>
      Кроме того, территориальный орган казначейства по месту нахождения Субъекта направляет подтверждение по форме N 8 в налоговый орган по месту регистрации Субъекта как налогоплательщика о погашении его кредиторской задолженности по платежам в республиканский бюджет, подтвержденной ранее данным налоговым органом. 
</w:t>
      </w:r>
      <w:r>
        <w:br/>
      </w:r>
      <w:r>
        <w:rPr>
          <w:rFonts w:ascii="Times New Roman"/>
          <w:b w:val="false"/>
          <w:i w:val="false"/>
          <w:color w:val="000000"/>
          <w:sz w:val="28"/>
        </w:rPr>
        <w:t>
      43-18. Налоговый орган после проведения погашения кредиторской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задолженности в журнале регистрации справок о наличии кредиторской 
</w:t>
      </w:r>
    </w:p>
    <w:p>
      <w:pPr>
        <w:spacing w:after="0"/>
        <w:ind w:left="0"/>
        <w:jc w:val="both"/>
      </w:pPr>
      <w:r>
        <w:rPr>
          <w:rFonts w:ascii="Times New Roman"/>
          <w:b w:val="false"/>
          <w:i w:val="false"/>
          <w:color w:val="000000"/>
          <w:sz w:val="28"/>
        </w:rPr>
        <w:t>
задолженности по платежам в республиканский бюджет (форма N 4), делает 
</w:t>
      </w:r>
    </w:p>
    <w:p>
      <w:pPr>
        <w:spacing w:after="0"/>
        <w:ind w:left="0"/>
        <w:jc w:val="both"/>
      </w:pPr>
      <w:r>
        <w:rPr>
          <w:rFonts w:ascii="Times New Roman"/>
          <w:b w:val="false"/>
          <w:i w:val="false"/>
          <w:color w:val="000000"/>
          <w:sz w:val="28"/>
        </w:rPr>
        <w:t>
соответствующую отметку согласно платежному поручению Субъекта.
</w:t>
      </w:r>
    </w:p>
    <w:p>
      <w:pPr>
        <w:spacing w:after="0"/>
        <w:ind w:left="0"/>
        <w:jc w:val="both"/>
      </w:pPr>
    </w:p>
    <w:p>
      <w:pPr>
        <w:spacing w:after="0"/>
        <w:ind w:left="0"/>
        <w:jc w:val="both"/>
      </w:pPr>
      <w:r>
        <w:rPr>
          <w:rFonts w:ascii="Times New Roman"/>
          <w:b w:val="false"/>
          <w:i w:val="false"/>
          <w:color w:val="000000"/>
          <w:sz w:val="28"/>
        </w:rPr>
        <w:t>
                      7. Ответственность
</w:t>
      </w:r>
    </w:p>
    <w:p>
      <w:pPr>
        <w:spacing w:after="0"/>
        <w:ind w:left="0"/>
        <w:jc w:val="both"/>
      </w:pPr>
    </w:p>
    <w:p>
      <w:pPr>
        <w:spacing w:after="0"/>
        <w:ind w:left="0"/>
        <w:jc w:val="both"/>
      </w:pPr>
      <w:r>
        <w:rPr>
          <w:rFonts w:ascii="Times New Roman"/>
          <w:b w:val="false"/>
          <w:i w:val="false"/>
          <w:color w:val="000000"/>
          <w:sz w:val="28"/>
        </w:rPr>
        <w:t>
     44. Администраторы республиканских бюджетных программ, 
</w:t>
      </w:r>
    </w:p>
    <w:p>
      <w:pPr>
        <w:spacing w:after="0"/>
        <w:ind w:left="0"/>
        <w:jc w:val="both"/>
      </w:pPr>
      <w:r>
        <w:rPr>
          <w:rFonts w:ascii="Times New Roman"/>
          <w:b w:val="false"/>
          <w:i w:val="false"/>
          <w:color w:val="000000"/>
          <w:sz w:val="28"/>
        </w:rPr>
        <w:t>
государственные учреждения, непосредственные поставщики, Поставщики, 
</w:t>
      </w:r>
    </w:p>
    <w:p>
      <w:pPr>
        <w:spacing w:after="0"/>
        <w:ind w:left="0"/>
        <w:jc w:val="both"/>
      </w:pPr>
      <w:r>
        <w:rPr>
          <w:rFonts w:ascii="Times New Roman"/>
          <w:b w:val="false"/>
          <w:i w:val="false"/>
          <w:color w:val="000000"/>
          <w:sz w:val="28"/>
        </w:rPr>
        <w:t>
территориальные органы казначейства, налоговые органы и другие организации 
</w:t>
      </w:r>
    </w:p>
    <w:p>
      <w:pPr>
        <w:spacing w:after="0"/>
        <w:ind w:left="0"/>
        <w:jc w:val="both"/>
      </w:pPr>
      <w:r>
        <w:rPr>
          <w:rFonts w:ascii="Times New Roman"/>
          <w:b w:val="false"/>
          <w:i w:val="false"/>
          <w:color w:val="000000"/>
          <w:sz w:val="28"/>
        </w:rPr>
        <w:t>
несут ответственность за представление недостоверных и заведомо ложных 
</w:t>
      </w:r>
    </w:p>
    <w:p>
      <w:pPr>
        <w:spacing w:after="0"/>
        <w:ind w:left="0"/>
        <w:jc w:val="both"/>
      </w:pPr>
      <w:r>
        <w:rPr>
          <w:rFonts w:ascii="Times New Roman"/>
          <w:b w:val="false"/>
          <w:i w:val="false"/>
          <w:color w:val="000000"/>
          <w:sz w:val="28"/>
        </w:rPr>
        <w:t>
сведений в соответствии с действующим законодательством.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Дата выдачи "___"________________2000 г.
</w:t>
      </w:r>
    </w:p>
    <w:p>
      <w:pPr>
        <w:spacing w:after="0"/>
        <w:ind w:left="0"/>
        <w:jc w:val="both"/>
      </w:pPr>
    </w:p>
    <w:p>
      <w:pPr>
        <w:spacing w:after="0"/>
        <w:ind w:left="0"/>
        <w:jc w:val="both"/>
      </w:pPr>
      <w:r>
        <w:rPr>
          <w:rFonts w:ascii="Times New Roman"/>
          <w:b w:val="false"/>
          <w:i w:val="false"/>
          <w:color w:val="000000"/>
          <w:sz w:val="28"/>
        </w:rPr>
        <w:t>
                               Справка N____
</w:t>
      </w:r>
    </w:p>
    <w:p>
      <w:pPr>
        <w:spacing w:after="0"/>
        <w:ind w:left="0"/>
        <w:jc w:val="both"/>
      </w:pPr>
      <w:r>
        <w:rPr>
          <w:rFonts w:ascii="Times New Roman"/>
          <w:b w:val="false"/>
          <w:i w:val="false"/>
          <w:color w:val="000000"/>
          <w:sz w:val="28"/>
        </w:rPr>
        <w:t>
                  о наличии кредиторской задолженности
</w:t>
      </w:r>
    </w:p>
    <w:p>
      <w:pPr>
        <w:spacing w:after="0"/>
        <w:ind w:left="0"/>
        <w:jc w:val="both"/>
      </w:pPr>
      <w:r>
        <w:rPr>
          <w:rFonts w:ascii="Times New Roman"/>
          <w:b w:val="false"/>
          <w:i w:val="false"/>
          <w:color w:val="000000"/>
          <w:sz w:val="28"/>
        </w:rPr>
        <w:t>
                       на 1 января 2000 года
</w:t>
      </w:r>
    </w:p>
    <w:p>
      <w:pPr>
        <w:spacing w:after="0"/>
        <w:ind w:left="0"/>
        <w:jc w:val="both"/>
      </w:pPr>
    </w:p>
    <w:p>
      <w:pPr>
        <w:spacing w:after="0"/>
        <w:ind w:left="0"/>
        <w:jc w:val="both"/>
      </w:pP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(код области)
</w:t>
      </w:r>
    </w:p>
    <w:p>
      <w:pPr>
        <w:spacing w:after="0"/>
        <w:ind w:left="0"/>
        <w:jc w:val="both"/>
      </w:pP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(код государственного учреждения)
</w:t>
      </w:r>
    </w:p>
    <w:p>
      <w:pPr>
        <w:spacing w:after="0"/>
        <w:ind w:left="0"/>
        <w:jc w:val="both"/>
      </w:pPr>
    </w:p>
    <w:p>
      <w:pPr>
        <w:spacing w:after="0"/>
        <w:ind w:left="0"/>
        <w:jc w:val="both"/>
      </w:pPr>
      <w:r>
        <w:rPr>
          <w:rFonts w:ascii="Times New Roman"/>
          <w:b w:val="false"/>
          <w:i w:val="false"/>
          <w:color w:val="000000"/>
          <w:sz w:val="28"/>
        </w:rPr>
        <w:t>
     Настоящая справка составлена на основании представленных ____________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_______________________________________________актов сверок:
</w:t>
      </w:r>
    </w:p>
    <w:p>
      <w:pPr>
        <w:spacing w:after="0"/>
        <w:ind w:left="0"/>
        <w:jc w:val="both"/>
      </w:pPr>
      <w:r>
        <w:rPr>
          <w:rFonts w:ascii="Times New Roman"/>
          <w:b w:val="false"/>
          <w:i w:val="false"/>
          <w:color w:val="000000"/>
          <w:sz w:val="28"/>
        </w:rPr>
        <w:t>
и РНН государственного учреждения)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 !          Поставщик           !  Код      !Данные акта !Код специфики
</w:t>
      </w:r>
    </w:p>
    <w:p>
      <w:pPr>
        <w:spacing w:after="0"/>
        <w:ind w:left="0"/>
        <w:jc w:val="both"/>
      </w:pPr>
      <w:r>
        <w:rPr>
          <w:rFonts w:ascii="Times New Roman"/>
          <w:b w:val="false"/>
          <w:i w:val="false"/>
          <w:color w:val="000000"/>
          <w:sz w:val="28"/>
        </w:rPr>
        <w:t>
п/п!------------------------------!регистрации!------------!экономической
</w:t>
      </w:r>
    </w:p>
    <w:p>
      <w:pPr>
        <w:spacing w:after="0"/>
        <w:ind w:left="0"/>
        <w:jc w:val="both"/>
      </w:pPr>
      <w:r>
        <w:rPr>
          <w:rFonts w:ascii="Times New Roman"/>
          <w:b w:val="false"/>
          <w:i w:val="false"/>
          <w:color w:val="000000"/>
          <w:sz w:val="28"/>
        </w:rPr>
        <w:t>
   !наименова-!местонахождение!РНН!рации      !дата!Сумма  !классификации  
</w:t>
      </w:r>
    </w:p>
    <w:p>
      <w:pPr>
        <w:spacing w:after="0"/>
        <w:ind w:left="0"/>
        <w:jc w:val="both"/>
      </w:pPr>
      <w:r>
        <w:rPr>
          <w:rFonts w:ascii="Times New Roman"/>
          <w:b w:val="false"/>
          <w:i w:val="false"/>
          <w:color w:val="000000"/>
          <w:sz w:val="28"/>
        </w:rPr>
        <w:t>
   !ние       !               !   !           !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    !       !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Итого сумма кредиторской задолженности ________ тенге ______________
</w:t>
      </w:r>
    </w:p>
    <w:p>
      <w:pPr>
        <w:spacing w:after="0"/>
        <w:ind w:left="0"/>
        <w:jc w:val="both"/>
      </w:pPr>
      <w:r>
        <w:rPr>
          <w:rFonts w:ascii="Times New Roman"/>
          <w:b w:val="false"/>
          <w:i w:val="false"/>
          <w:color w:val="000000"/>
          <w:sz w:val="28"/>
        </w:rPr>
        <w:t>
                                           (цифрами)     (сумма прописью)
</w:t>
      </w:r>
    </w:p>
    <w:p>
      <w:pPr>
        <w:spacing w:after="0"/>
        <w:ind w:left="0"/>
        <w:jc w:val="both"/>
      </w:pPr>
      <w:r>
        <w:rPr>
          <w:rFonts w:ascii="Times New Roman"/>
          <w:b w:val="false"/>
          <w:i w:val="false"/>
          <w:color w:val="000000"/>
          <w:sz w:val="28"/>
        </w:rPr>
        <w:t>
     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 настоящей справки прилагаются:
</w:t>
      </w:r>
    </w:p>
    <w:p>
      <w:pPr>
        <w:spacing w:after="0"/>
        <w:ind w:left="0"/>
        <w:jc w:val="both"/>
      </w:pPr>
      <w:r>
        <w:rPr>
          <w:rFonts w:ascii="Times New Roman"/>
          <w:b w:val="false"/>
          <w:i w:val="false"/>
          <w:color w:val="000000"/>
          <w:sz w:val="28"/>
        </w:rPr>
        <w:t>
     1.______________________________
</w:t>
      </w:r>
    </w:p>
    <w:p>
      <w:pPr>
        <w:spacing w:after="0"/>
        <w:ind w:left="0"/>
        <w:jc w:val="both"/>
      </w:pPr>
      <w:r>
        <w:rPr>
          <w:rFonts w:ascii="Times New Roman"/>
          <w:b w:val="false"/>
          <w:i w:val="false"/>
          <w:color w:val="000000"/>
          <w:sz w:val="28"/>
        </w:rPr>
        <w:t>
     2.______________________________
</w:t>
      </w:r>
    </w:p>
    <w:p>
      <w:pPr>
        <w:spacing w:after="0"/>
        <w:ind w:left="0"/>
        <w:jc w:val="both"/>
      </w:pPr>
      <w:r>
        <w:rPr>
          <w:rFonts w:ascii="Times New Roman"/>
          <w:b w:val="false"/>
          <w:i w:val="false"/>
          <w:color w:val="000000"/>
          <w:sz w:val="28"/>
        </w:rPr>
        <w:t>
     3.______________________________
</w:t>
      </w:r>
    </w:p>
    <w:p>
      <w:pPr>
        <w:spacing w:after="0"/>
        <w:ind w:left="0"/>
        <w:jc w:val="both"/>
      </w:pPr>
      <w:r>
        <w:rPr>
          <w:rFonts w:ascii="Times New Roman"/>
          <w:b w:val="false"/>
          <w:i w:val="false"/>
          <w:color w:val="000000"/>
          <w:sz w:val="28"/>
        </w:rPr>
        <w:t>
     4.______________________________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
</w:t>
      </w:r>
    </w:p>
    <w:p>
      <w:pPr>
        <w:spacing w:after="0"/>
        <w:ind w:left="0"/>
        <w:jc w:val="both"/>
      </w:pPr>
      <w:r>
        <w:rPr>
          <w:rFonts w:ascii="Times New Roman"/>
          <w:b w:val="false"/>
          <w:i w:val="false"/>
          <w:color w:val="000000"/>
          <w:sz w:val="28"/>
        </w:rPr>
        <w:t>
________________________________     _____________________________________
</w:t>
      </w:r>
    </w:p>
    <w:p>
      <w:pPr>
        <w:spacing w:after="0"/>
        <w:ind w:left="0"/>
        <w:jc w:val="both"/>
      </w:pPr>
      <w:r>
        <w:rPr>
          <w:rFonts w:ascii="Times New Roman"/>
          <w:b w:val="false"/>
          <w:i w:val="false"/>
          <w:color w:val="000000"/>
          <w:sz w:val="28"/>
        </w:rPr>
        <w:t>
(руководитель территориального       (руководитель государственного
</w:t>
      </w:r>
    </w:p>
    <w:p>
      <w:pPr>
        <w:spacing w:after="0"/>
        <w:ind w:left="0"/>
        <w:jc w:val="both"/>
      </w:pPr>
      <w:r>
        <w:rPr>
          <w:rFonts w:ascii="Times New Roman"/>
          <w:b w:val="false"/>
          <w:i w:val="false"/>
          <w:color w:val="000000"/>
          <w:sz w:val="28"/>
        </w:rPr>
        <w:t>
органа казначейства, должность       учреждения, должность, ФИО)
</w:t>
      </w:r>
    </w:p>
    <w:p>
      <w:pPr>
        <w:spacing w:after="0"/>
        <w:ind w:left="0"/>
        <w:jc w:val="both"/>
      </w:pPr>
      <w:r>
        <w:rPr>
          <w:rFonts w:ascii="Times New Roman"/>
          <w:b w:val="false"/>
          <w:i w:val="false"/>
          <w:color w:val="000000"/>
          <w:sz w:val="28"/>
        </w:rPr>
        <w:t>
и ФИО)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2
</w:t>
      </w:r>
    </w:p>
    <w:p>
      <w:pPr>
        <w:spacing w:after="0"/>
        <w:ind w:left="0"/>
        <w:jc w:val="both"/>
      </w:pPr>
      <w:r>
        <w:rPr>
          <w:rFonts w:ascii="Times New Roman"/>
          <w:b w:val="false"/>
          <w:i w:val="false"/>
          <w:color w:val="000000"/>
          <w:sz w:val="28"/>
        </w:rPr>
        <w:t>
                                           Образец обложки
</w:t>
      </w:r>
    </w:p>
    <w:p>
      <w:pPr>
        <w:spacing w:after="0"/>
        <w:ind w:left="0"/>
        <w:jc w:val="both"/>
      </w:pPr>
      <w:r>
        <w:rPr>
          <w:rFonts w:ascii="Times New Roman"/>
          <w:b w:val="false"/>
          <w:i w:val="false"/>
          <w:color w:val="000000"/>
          <w:sz w:val="28"/>
        </w:rPr>
        <w:t>
     Сноска. Внесены изменения - постановлением Правительства 
</w:t>
      </w:r>
    </w:p>
    <w:p>
      <w:pPr>
        <w:spacing w:after="0"/>
        <w:ind w:left="0"/>
        <w:jc w:val="both"/>
      </w:pPr>
      <w:r>
        <w:rPr>
          <w:rFonts w:ascii="Times New Roman"/>
          <w:b w:val="false"/>
          <w:i w:val="false"/>
          <w:color w:val="000000"/>
          <w:sz w:val="28"/>
        </w:rPr>
        <w:t>
РК от 27 июля 2000 г. N 1134  
</w:t>
      </w:r>
      <w:r>
        <w:rPr>
          <w:rFonts w:ascii="Times New Roman"/>
          <w:b w:val="false"/>
          <w:i w:val="false"/>
          <w:color w:val="000000"/>
          <w:sz w:val="28"/>
        </w:rPr>
        <w:t xml:space="preserve"> P001134_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(наименование территориального
</w:t>
      </w:r>
    </w:p>
    <w:p>
      <w:pPr>
        <w:spacing w:after="0"/>
        <w:ind w:left="0"/>
        <w:jc w:val="both"/>
      </w:pPr>
      <w:r>
        <w:rPr>
          <w:rFonts w:ascii="Times New Roman"/>
          <w:b w:val="false"/>
          <w:i w:val="false"/>
          <w:color w:val="000000"/>
          <w:sz w:val="28"/>
        </w:rPr>
        <w:t>
органа Казначейства)
</w:t>
      </w:r>
    </w:p>
    <w:p>
      <w:pPr>
        <w:spacing w:after="0"/>
        <w:ind w:left="0"/>
        <w:jc w:val="both"/>
      </w:pPr>
    </w:p>
    <w:p>
      <w:pPr>
        <w:spacing w:after="0"/>
        <w:ind w:left="0"/>
        <w:jc w:val="both"/>
      </w:pP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справок о наличии
</w:t>
      </w:r>
    </w:p>
    <w:p>
      <w:pPr>
        <w:spacing w:after="0"/>
        <w:ind w:left="0"/>
        <w:jc w:val="both"/>
      </w:pPr>
      <w:r>
        <w:rPr>
          <w:rFonts w:ascii="Times New Roman"/>
          <w:b w:val="false"/>
          <w:i w:val="false"/>
          <w:color w:val="000000"/>
          <w:sz w:val="28"/>
        </w:rPr>
        <w:t>
                    кредиторской задолженности
</w:t>
      </w:r>
    </w:p>
    <w:p>
      <w:pPr>
        <w:spacing w:after="0"/>
        <w:ind w:left="0"/>
        <w:jc w:val="both"/>
      </w:pPr>
    </w:p>
    <w:p>
      <w:pPr>
        <w:spacing w:after="0"/>
        <w:ind w:left="0"/>
        <w:jc w:val="both"/>
      </w:pPr>
      <w:r>
        <w:rPr>
          <w:rFonts w:ascii="Times New Roman"/>
          <w:b w:val="false"/>
          <w:i w:val="false"/>
          <w:color w:val="000000"/>
          <w:sz w:val="28"/>
        </w:rPr>
        <w:t>
                                                      Начато ________ г.
</w:t>
      </w:r>
    </w:p>
    <w:p>
      <w:pPr>
        <w:spacing w:after="0"/>
        <w:ind w:left="0"/>
        <w:jc w:val="both"/>
      </w:pPr>
      <w:r>
        <w:rPr>
          <w:rFonts w:ascii="Times New Roman"/>
          <w:b w:val="false"/>
          <w:i w:val="false"/>
          <w:color w:val="000000"/>
          <w:sz w:val="28"/>
        </w:rPr>
        <w:t>
                                                   Окончено _________ г.
</w:t>
      </w:r>
    </w:p>
    <w:p>
      <w:pPr>
        <w:spacing w:after="0"/>
        <w:ind w:left="0"/>
        <w:jc w:val="both"/>
      </w:pPr>
    </w:p>
    <w:p>
      <w:pPr>
        <w:spacing w:after="0"/>
        <w:ind w:left="0"/>
        <w:jc w:val="both"/>
      </w:pPr>
      <w:r>
        <w:rPr>
          <w:rFonts w:ascii="Times New Roman"/>
          <w:b w:val="false"/>
          <w:i w:val="false"/>
          <w:color w:val="000000"/>
          <w:sz w:val="28"/>
        </w:rPr>
        <w:t>
По данному образцу печатать все листы журнала            Продолжение
</w:t>
      </w:r>
    </w:p>
    <w:p>
      <w:pPr>
        <w:spacing w:after="0"/>
        <w:ind w:left="0"/>
        <w:jc w:val="both"/>
      </w:pPr>
    </w:p>
    <w:p>
      <w:pPr>
        <w:spacing w:after="0"/>
        <w:ind w:left="0"/>
        <w:jc w:val="both"/>
      </w:pPr>
      <w:r>
        <w:rPr>
          <w:rFonts w:ascii="Times New Roman"/>
          <w:b w:val="false"/>
          <w:i w:val="false"/>
          <w:color w:val="000000"/>
          <w:sz w:val="28"/>
        </w:rPr>
        <w:t>
Наименование государственного учреждения 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справ-!Дата  !Код регист-!Непосредственный поставщик!Сумма задолженности!
</w:t>
      </w:r>
    </w:p>
    <w:p>
      <w:pPr>
        <w:spacing w:after="0"/>
        <w:ind w:left="0"/>
        <w:jc w:val="both"/>
      </w:pPr>
      <w:r>
        <w:rPr>
          <w:rFonts w:ascii="Times New Roman"/>
          <w:b w:val="false"/>
          <w:i w:val="false"/>
          <w:color w:val="000000"/>
          <w:sz w:val="28"/>
        </w:rPr>
        <w:t>
ки      !выдачи!рации      !--------------------------!согласно представ -!
</w:t>
      </w:r>
    </w:p>
    <w:p>
      <w:pPr>
        <w:spacing w:after="0"/>
        <w:ind w:left="0"/>
        <w:jc w:val="both"/>
      </w:pPr>
      <w:r>
        <w:rPr>
          <w:rFonts w:ascii="Times New Roman"/>
          <w:b w:val="false"/>
          <w:i w:val="false"/>
          <w:color w:val="000000"/>
          <w:sz w:val="28"/>
        </w:rPr>
        <w:t>
        !справ-!           !Наимено-!Место нахож-!РНН !ленному акту сверки!
</w:t>
      </w:r>
    </w:p>
    <w:p>
      <w:pPr>
        <w:spacing w:after="0"/>
        <w:ind w:left="0"/>
        <w:jc w:val="both"/>
      </w:pPr>
      <w:r>
        <w:rPr>
          <w:rFonts w:ascii="Times New Roman"/>
          <w:b w:val="false"/>
          <w:i w:val="false"/>
          <w:color w:val="000000"/>
          <w:sz w:val="28"/>
        </w:rPr>
        <w:t>
        !ки    !           !вание   !дения       !    !и данных бухучета  !
</w:t>
      </w:r>
    </w:p>
    <w:p>
      <w:pPr>
        <w:spacing w:after="0"/>
        <w:ind w:left="0"/>
        <w:jc w:val="both"/>
      </w:pPr>
      <w:r>
        <w:rPr>
          <w:rFonts w:ascii="Times New Roman"/>
          <w:b w:val="false"/>
          <w:i w:val="false"/>
          <w:color w:val="000000"/>
          <w:sz w:val="28"/>
        </w:rPr>
        <w:t>
        !      !           !        !            !    !(тенге)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Ф.И.О. лица, выдавшего справку!Ф.И.О. лица, получившего справку!Подпись 
</w:t>
      </w:r>
    </w:p>
    <w:p>
      <w:pPr>
        <w:spacing w:after="0"/>
        <w:ind w:left="0"/>
        <w:jc w:val="both"/>
      </w:pPr>
      <w:r>
        <w:rPr>
          <w:rFonts w:ascii="Times New Roman"/>
          <w:b w:val="false"/>
          <w:i w:val="false"/>
          <w:color w:val="000000"/>
          <w:sz w:val="28"/>
        </w:rPr>
        <w:t>
                              !                                !лица,
</w:t>
      </w:r>
    </w:p>
    <w:p>
      <w:pPr>
        <w:spacing w:after="0"/>
        <w:ind w:left="0"/>
        <w:jc w:val="both"/>
      </w:pPr>
      <w:r>
        <w:rPr>
          <w:rFonts w:ascii="Times New Roman"/>
          <w:b w:val="false"/>
          <w:i w:val="false"/>
          <w:color w:val="000000"/>
          <w:sz w:val="28"/>
        </w:rPr>
        <w:t>
                              !                                !получившего
</w:t>
      </w:r>
    </w:p>
    <w:p>
      <w:pPr>
        <w:spacing w:after="0"/>
        <w:ind w:left="0"/>
        <w:jc w:val="both"/>
      </w:pPr>
      <w:r>
        <w:rPr>
          <w:rFonts w:ascii="Times New Roman"/>
          <w:b w:val="false"/>
          <w:i w:val="false"/>
          <w:color w:val="000000"/>
          <w:sz w:val="28"/>
        </w:rPr>
        <w:t>
                              !                                !справку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                 !                9               !    10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p>
    <w:p>
      <w:pPr>
        <w:spacing w:after="0"/>
        <w:ind w:left="0"/>
        <w:jc w:val="both"/>
      </w:pPr>
      <w:r>
        <w:rPr>
          <w:rFonts w:ascii="Times New Roman"/>
          <w:b w:val="false"/>
          <w:i w:val="false"/>
          <w:color w:val="000000"/>
          <w:sz w:val="28"/>
        </w:rPr>
        <w:t>
                                                           Форма N 3
</w:t>
      </w:r>
    </w:p>
    <w:p>
      <w:pPr>
        <w:spacing w:after="0"/>
        <w:ind w:left="0"/>
        <w:jc w:val="both"/>
      </w:pP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(Наименование территориального налогового органа, РНН)
</w:t>
      </w:r>
    </w:p>
    <w:p>
      <w:pPr>
        <w:spacing w:after="0"/>
        <w:ind w:left="0"/>
        <w:jc w:val="both"/>
      </w:pPr>
    </w:p>
    <w:p>
      <w:pPr>
        <w:spacing w:after="0"/>
        <w:ind w:left="0"/>
        <w:jc w:val="both"/>
      </w:pPr>
      <w:r>
        <w:rPr>
          <w:rFonts w:ascii="Times New Roman"/>
          <w:b w:val="false"/>
          <w:i w:val="false"/>
          <w:color w:val="000000"/>
          <w:sz w:val="28"/>
        </w:rPr>
        <w:t>
"_____"_________________2000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N 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 наличии кредиторской задолженности по платежам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в республиканский бюджет
</w:t>
      </w:r>
    </w:p>
    <w:p>
      <w:pPr>
        <w:spacing w:after="0"/>
        <w:ind w:left="0"/>
        <w:jc w:val="both"/>
      </w:pP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налогоплательщика)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юридического лица, в случае если налогоплательщик является
</w:t>
      </w:r>
    </w:p>
    <w:p>
      <w:pPr>
        <w:spacing w:after="0"/>
        <w:ind w:left="0"/>
        <w:jc w:val="both"/>
      </w:pPr>
      <w:r>
        <w:rPr>
          <w:rFonts w:ascii="Times New Roman"/>
          <w:b w:val="false"/>
          <w:i w:val="false"/>
          <w:color w:val="000000"/>
          <w:sz w:val="28"/>
        </w:rPr>
        <w:t>
подразделением юридического лица)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(Для погашения кредиторской задолженности государственного          
</w:t>
      </w:r>
    </w:p>
    <w:p>
      <w:pPr>
        <w:spacing w:after="0"/>
        <w:ind w:left="0"/>
        <w:jc w:val="both"/>
      </w:pPr>
      <w:r>
        <w:rPr>
          <w:rFonts w:ascii="Times New Roman"/>
          <w:b w:val="false"/>
          <w:i w:val="false"/>
          <w:color w:val="000000"/>
          <w:sz w:val="28"/>
        </w:rPr>
        <w:t>
                            учреждения)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(код области)
</w:t>
      </w:r>
    </w:p>
    <w:p>
      <w:pPr>
        <w:spacing w:after="0"/>
        <w:ind w:left="0"/>
        <w:jc w:val="both"/>
      </w:pPr>
      <w:r>
        <w:rPr>
          <w:rFonts w:ascii="Times New Roman"/>
          <w:b w:val="false"/>
          <w:i w:val="false"/>
          <w:color w:val="000000"/>
          <w:sz w:val="28"/>
        </w:rPr>
        <w:t>
_____________________
</w:t>
      </w:r>
    </w:p>
    <w:p>
      <w:pPr>
        <w:spacing w:after="0"/>
        <w:ind w:left="0"/>
        <w:jc w:val="both"/>
      </w:pPr>
      <w:r>
        <w:rPr>
          <w:rFonts w:ascii="Times New Roman"/>
          <w:b w:val="false"/>
          <w:i w:val="false"/>
          <w:color w:val="000000"/>
          <w:sz w:val="28"/>
        </w:rPr>
        <w:t>
(РНН налогоплательщика)     
</w:t>
      </w:r>
    </w:p>
    <w:p>
      <w:pPr>
        <w:spacing w:after="0"/>
        <w:ind w:left="0"/>
        <w:jc w:val="both"/>
      </w:pPr>
    </w:p>
    <w:p>
      <w:pPr>
        <w:spacing w:after="0"/>
        <w:ind w:left="0"/>
        <w:jc w:val="both"/>
      </w:pPr>
      <w:r>
        <w:rPr>
          <w:rFonts w:ascii="Times New Roman"/>
          <w:b w:val="false"/>
          <w:i w:val="false"/>
          <w:color w:val="000000"/>
          <w:sz w:val="28"/>
        </w:rPr>
        <w:t>
     1. Общая сумма задолженности по платежам в республиканский бюджет, 
</w:t>
      </w:r>
    </w:p>
    <w:p>
      <w:pPr>
        <w:spacing w:after="0"/>
        <w:ind w:left="0"/>
        <w:jc w:val="both"/>
      </w:pPr>
      <w:r>
        <w:rPr>
          <w:rFonts w:ascii="Times New Roman"/>
          <w:b w:val="false"/>
          <w:i w:val="false"/>
          <w:color w:val="000000"/>
          <w:sz w:val="28"/>
        </w:rPr>
        <w:t>
сложившаяся на _______________, но не более суммы такой задолженности, 
</w:t>
      </w:r>
    </w:p>
    <w:p>
      <w:pPr>
        <w:spacing w:after="0"/>
        <w:ind w:left="0"/>
        <w:jc w:val="both"/>
      </w:pPr>
      <w:r>
        <w:rPr>
          <w:rFonts w:ascii="Times New Roman"/>
          <w:b w:val="false"/>
          <w:i w:val="false"/>
          <w:color w:val="000000"/>
          <w:sz w:val="28"/>
        </w:rPr>
        <w:t>
             (дата выдачи справки)     
</w:t>
      </w:r>
    </w:p>
    <w:p>
      <w:pPr>
        <w:spacing w:after="0"/>
        <w:ind w:left="0"/>
        <w:jc w:val="both"/>
      </w:pPr>
      <w:r>
        <w:rPr>
          <w:rFonts w:ascii="Times New Roman"/>
          <w:b w:val="false"/>
          <w:i w:val="false"/>
          <w:color w:val="000000"/>
          <w:sz w:val="28"/>
        </w:rPr>
        <w:t>
образовавшейся по состоянию на 20 января 2000 года, отраженной по лицевому 
</w:t>
      </w:r>
    </w:p>
    <w:p>
      <w:pPr>
        <w:spacing w:after="0"/>
        <w:ind w:left="0"/>
        <w:jc w:val="both"/>
      </w:pPr>
      <w:r>
        <w:rPr>
          <w:rFonts w:ascii="Times New Roman"/>
          <w:b w:val="false"/>
          <w:i w:val="false"/>
          <w:color w:val="000000"/>
          <w:sz w:val="28"/>
        </w:rPr>
        <w:t>
счету налогоплательщика, составляет ______________ тенге, в том числе по 
</w:t>
      </w:r>
    </w:p>
    <w:p>
      <w:pPr>
        <w:spacing w:after="0"/>
        <w:ind w:left="0"/>
        <w:jc w:val="both"/>
      </w:pPr>
      <w:r>
        <w:rPr>
          <w:rFonts w:ascii="Times New Roman"/>
          <w:b w:val="false"/>
          <w:i w:val="false"/>
          <w:color w:val="000000"/>
          <w:sz w:val="28"/>
        </w:rPr>
        <w:t>
видам платежей:
</w:t>
      </w:r>
    </w:p>
    <w:p>
      <w:pPr>
        <w:spacing w:after="0"/>
        <w:ind w:left="0"/>
        <w:jc w:val="both"/>
      </w:pP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Код   !Наименование!Общая сумма  !Основной!Пеня!Штрафы!Сумма для
</w:t>
      </w:r>
    </w:p>
    <w:p>
      <w:pPr>
        <w:spacing w:after="0"/>
        <w:ind w:left="0"/>
        <w:jc w:val="both"/>
      </w:pPr>
      <w:r>
        <w:rPr>
          <w:rFonts w:ascii="Times New Roman"/>
          <w:b w:val="false"/>
          <w:i w:val="false"/>
          <w:color w:val="000000"/>
          <w:sz w:val="28"/>
        </w:rPr>
        <w:t>
платежа! платежа    !задолженности!  долг  !    !      !включения в схему
</w:t>
      </w:r>
    </w:p>
    <w:p>
      <w:pPr>
        <w:spacing w:after="0"/>
        <w:ind w:left="0"/>
        <w:jc w:val="both"/>
      </w:pPr>
      <w:r>
        <w:rPr>
          <w:rFonts w:ascii="Times New Roman"/>
          <w:b w:val="false"/>
          <w:i w:val="false"/>
          <w:color w:val="000000"/>
          <w:sz w:val="28"/>
        </w:rPr>
        <w:t>
       !            !             !        !    !      !погашения
</w:t>
      </w:r>
    </w:p>
    <w:p>
      <w:pPr>
        <w:spacing w:after="0"/>
        <w:ind w:left="0"/>
        <w:jc w:val="both"/>
      </w:pPr>
      <w:r>
        <w:rPr>
          <w:rFonts w:ascii="Times New Roman"/>
          <w:b w:val="false"/>
          <w:i w:val="false"/>
          <w:color w:val="000000"/>
          <w:sz w:val="28"/>
        </w:rPr>
        <w:t>
       !            !             !        !    !      !кредиторской
</w:t>
      </w:r>
    </w:p>
    <w:p>
      <w:pPr>
        <w:spacing w:after="0"/>
        <w:ind w:left="0"/>
        <w:jc w:val="both"/>
      </w:pPr>
      <w:r>
        <w:rPr>
          <w:rFonts w:ascii="Times New Roman"/>
          <w:b w:val="false"/>
          <w:i w:val="false"/>
          <w:color w:val="000000"/>
          <w:sz w:val="28"/>
        </w:rPr>
        <w:t>
       !            !             !        !    !      !задолженности гос.
</w:t>
      </w:r>
    </w:p>
    <w:p>
      <w:pPr>
        <w:spacing w:after="0"/>
        <w:ind w:left="0"/>
        <w:jc w:val="both"/>
      </w:pPr>
      <w:r>
        <w:rPr>
          <w:rFonts w:ascii="Times New Roman"/>
          <w:b w:val="false"/>
          <w:i w:val="false"/>
          <w:color w:val="000000"/>
          <w:sz w:val="28"/>
        </w:rPr>
        <w:t>
       !            !             !        !    !      !учреждения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        !    !      !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2. __________________________
</w:t>
      </w:r>
    </w:p>
    <w:p>
      <w:pPr>
        <w:spacing w:after="0"/>
        <w:ind w:left="0"/>
        <w:jc w:val="both"/>
      </w:pPr>
      <w:r>
        <w:rPr>
          <w:rFonts w:ascii="Times New Roman"/>
          <w:b w:val="false"/>
          <w:i w:val="false"/>
          <w:color w:val="000000"/>
          <w:sz w:val="28"/>
        </w:rPr>
        <w:t>
        (дата и номер регистрации по поставщикам, зарегистрированным в 
</w:t>
      </w:r>
    </w:p>
    <w:p>
      <w:pPr>
        <w:spacing w:after="0"/>
        <w:ind w:left="0"/>
        <w:jc w:val="both"/>
      </w:pPr>
      <w:r>
        <w:rPr>
          <w:rFonts w:ascii="Times New Roman"/>
          <w:b w:val="false"/>
          <w:i w:val="false"/>
          <w:color w:val="000000"/>
          <w:sz w:val="28"/>
        </w:rPr>
        <w:t>
налоговых органах в городе Астане после 1 января 1999 года)
</w:t>
      </w:r>
    </w:p>
    <w:p>
      <w:pPr>
        <w:spacing w:after="0"/>
        <w:ind w:left="0"/>
        <w:jc w:val="both"/>
      </w:pPr>
      <w:r>
        <w:rPr>
          <w:rFonts w:ascii="Times New Roman"/>
          <w:b w:val="false"/>
          <w:i w:val="false"/>
          <w:color w:val="000000"/>
          <w:sz w:val="28"/>
        </w:rPr>
        <w:t>
     3. Настоящая справка выдана в ___________ экземплярах.
</w:t>
      </w:r>
    </w:p>
    <w:p>
      <w:pPr>
        <w:spacing w:after="0"/>
        <w:ind w:left="0"/>
        <w:jc w:val="both"/>
      </w:pPr>
      <w:r>
        <w:rPr>
          <w:rFonts w:ascii="Times New Roman"/>
          <w:b w:val="false"/>
          <w:i w:val="false"/>
          <w:color w:val="000000"/>
          <w:sz w:val="28"/>
        </w:rPr>
        <w:t>
     Председатель налогового комитета ______ ______________________
</w:t>
      </w:r>
    </w:p>
    <w:p>
      <w:pPr>
        <w:spacing w:after="0"/>
        <w:ind w:left="0"/>
        <w:jc w:val="both"/>
      </w:pPr>
      <w:r>
        <w:rPr>
          <w:rFonts w:ascii="Times New Roman"/>
          <w:b w:val="false"/>
          <w:i w:val="false"/>
          <w:color w:val="000000"/>
          <w:sz w:val="28"/>
        </w:rPr>
        <w:t>
                 МП                   (подпись)       (Ф.И.О.)
</w:t>
      </w:r>
    </w:p>
    <w:p>
      <w:pPr>
        <w:spacing w:after="0"/>
        <w:ind w:left="0"/>
        <w:jc w:val="both"/>
      </w:pPr>
    </w:p>
    <w:p>
      <w:pPr>
        <w:spacing w:after="0"/>
        <w:ind w:left="0"/>
        <w:jc w:val="both"/>
      </w:pPr>
      <w:r>
        <w:rPr>
          <w:rFonts w:ascii="Times New Roman"/>
          <w:b w:val="false"/>
          <w:i w:val="false"/>
          <w:color w:val="000000"/>
          <w:sz w:val="28"/>
        </w:rPr>
        <w:t>
     Начальник отдела анализа и учета _________ ___________________
</w:t>
      </w:r>
    </w:p>
    <w:p>
      <w:pPr>
        <w:spacing w:after="0"/>
        <w:ind w:left="0"/>
        <w:jc w:val="both"/>
      </w:pPr>
      <w:r>
        <w:rPr>
          <w:rFonts w:ascii="Times New Roman"/>
          <w:b w:val="false"/>
          <w:i w:val="false"/>
          <w:color w:val="000000"/>
          <w:sz w:val="28"/>
        </w:rPr>
        <w:t>
                                      (подпись)       (Ф.И.О.)
</w:t>
      </w:r>
    </w:p>
    <w:p>
      <w:pPr>
        <w:spacing w:after="0"/>
        <w:ind w:left="0"/>
        <w:jc w:val="both"/>
      </w:pPr>
    </w:p>
    <w:p>
      <w:pPr>
        <w:spacing w:after="0"/>
        <w:ind w:left="0"/>
        <w:jc w:val="both"/>
      </w:pPr>
    </w:p>
    <w:p>
      <w:pPr>
        <w:spacing w:after="0"/>
        <w:ind w:left="0"/>
        <w:jc w:val="both"/>
      </w:pPr>
      <w:r>
        <w:rPr>
          <w:rFonts w:ascii="Times New Roman"/>
          <w:b w:val="false"/>
          <w:i w:val="false"/>
          <w:color w:val="000000"/>
          <w:sz w:val="28"/>
        </w:rPr>
        <w:t>
                                               Форма N 4
</w:t>
      </w:r>
    </w:p>
    <w:p>
      <w:pPr>
        <w:spacing w:after="0"/>
        <w:ind w:left="0"/>
        <w:jc w:val="both"/>
      </w:pPr>
      <w:r>
        <w:rPr>
          <w:rFonts w:ascii="Times New Roman"/>
          <w:b w:val="false"/>
          <w:i w:val="false"/>
          <w:color w:val="000000"/>
          <w:sz w:val="28"/>
        </w:rPr>
        <w:t>
                                           Образец обложки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(наименование территориального
</w:t>
      </w:r>
    </w:p>
    <w:p>
      <w:pPr>
        <w:spacing w:after="0"/>
        <w:ind w:left="0"/>
        <w:jc w:val="both"/>
      </w:pPr>
      <w:r>
        <w:rPr>
          <w:rFonts w:ascii="Times New Roman"/>
          <w:b w:val="false"/>
          <w:i w:val="false"/>
          <w:color w:val="000000"/>
          <w:sz w:val="28"/>
        </w:rPr>
        <w:t>
налогового органа)
</w:t>
      </w:r>
    </w:p>
    <w:p>
      <w:pPr>
        <w:spacing w:after="0"/>
        <w:ind w:left="0"/>
        <w:jc w:val="both"/>
      </w:pPr>
    </w:p>
    <w:p>
      <w:pPr>
        <w:spacing w:after="0"/>
        <w:ind w:left="0"/>
        <w:jc w:val="both"/>
      </w:pP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справок о наличии
</w:t>
      </w:r>
    </w:p>
    <w:p>
      <w:pPr>
        <w:spacing w:after="0"/>
        <w:ind w:left="0"/>
        <w:jc w:val="both"/>
      </w:pPr>
      <w:r>
        <w:rPr>
          <w:rFonts w:ascii="Times New Roman"/>
          <w:b w:val="false"/>
          <w:i w:val="false"/>
          <w:color w:val="000000"/>
          <w:sz w:val="28"/>
        </w:rPr>
        <w:t>
                    кредиторской задолженности
</w:t>
      </w:r>
    </w:p>
    <w:p>
      <w:pPr>
        <w:spacing w:after="0"/>
        <w:ind w:left="0"/>
        <w:jc w:val="both"/>
      </w:pPr>
      <w:r>
        <w:rPr>
          <w:rFonts w:ascii="Times New Roman"/>
          <w:b w:val="false"/>
          <w:i w:val="false"/>
          <w:color w:val="000000"/>
          <w:sz w:val="28"/>
        </w:rPr>
        <w:t>
                    по платежам в республиканский
</w:t>
      </w:r>
    </w:p>
    <w:p>
      <w:pPr>
        <w:spacing w:after="0"/>
        <w:ind w:left="0"/>
        <w:jc w:val="both"/>
      </w:pPr>
      <w:r>
        <w:rPr>
          <w:rFonts w:ascii="Times New Roman"/>
          <w:b w:val="false"/>
          <w:i w:val="false"/>
          <w:color w:val="000000"/>
          <w:sz w:val="28"/>
        </w:rPr>
        <w:t>
                               бюджет
</w:t>
      </w:r>
    </w:p>
    <w:p>
      <w:pPr>
        <w:spacing w:after="0"/>
        <w:ind w:left="0"/>
        <w:jc w:val="both"/>
      </w:pPr>
    </w:p>
    <w:p>
      <w:pPr>
        <w:spacing w:after="0"/>
        <w:ind w:left="0"/>
        <w:jc w:val="both"/>
      </w:pPr>
      <w:r>
        <w:rPr>
          <w:rFonts w:ascii="Times New Roman"/>
          <w:b w:val="false"/>
          <w:i w:val="false"/>
          <w:color w:val="000000"/>
          <w:sz w:val="28"/>
        </w:rPr>
        <w:t>
                                                      Начато _________ г.
</w:t>
      </w:r>
    </w:p>
    <w:p>
      <w:pPr>
        <w:spacing w:after="0"/>
        <w:ind w:left="0"/>
        <w:jc w:val="both"/>
      </w:pPr>
      <w:r>
        <w:rPr>
          <w:rFonts w:ascii="Times New Roman"/>
          <w:b w:val="false"/>
          <w:i w:val="false"/>
          <w:color w:val="000000"/>
          <w:sz w:val="28"/>
        </w:rPr>
        <w:t>
                                                   Окончено __________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образцу печатать все листы журнала              Продолжение
</w:t>
      </w:r>
    </w:p>
    <w:p>
      <w:pPr>
        <w:spacing w:after="0"/>
        <w:ind w:left="0"/>
        <w:jc w:val="both"/>
      </w:pPr>
    </w:p>
    <w:p>
      <w:pPr>
        <w:spacing w:after="0"/>
        <w:ind w:left="0"/>
        <w:jc w:val="both"/>
      </w:pPr>
      <w:r>
        <w:rPr>
          <w:rFonts w:ascii="Times New Roman"/>
          <w:b w:val="false"/>
          <w:i w:val="false"/>
          <w:color w:val="000000"/>
          <w:sz w:val="28"/>
        </w:rPr>
        <w:t>
Наименование налогоплательщика ___________________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Номер  !Дата !Код !РНН!Общая сумма!Наименование !Сумма для!Отметка о 
</w:t>
      </w:r>
    </w:p>
    <w:p>
      <w:pPr>
        <w:spacing w:after="0"/>
        <w:ind w:left="0"/>
        <w:jc w:val="both"/>
      </w:pPr>
      <w:r>
        <w:rPr>
          <w:rFonts w:ascii="Times New Roman"/>
          <w:b w:val="false"/>
          <w:i w:val="false"/>
          <w:color w:val="000000"/>
          <w:sz w:val="28"/>
        </w:rPr>
        <w:t>
справки!выда-!пла-!   !задолжен - !государствен-!включения!погашении 
</w:t>
      </w:r>
    </w:p>
    <w:p>
      <w:pPr>
        <w:spacing w:after="0"/>
        <w:ind w:left="0"/>
        <w:jc w:val="both"/>
      </w:pPr>
      <w:r>
        <w:rPr>
          <w:rFonts w:ascii="Times New Roman"/>
          <w:b w:val="false"/>
          <w:i w:val="false"/>
          <w:color w:val="000000"/>
          <w:sz w:val="28"/>
        </w:rPr>
        <w:t>
       !чи   !тежа!   !ности (тен-!ного учрежде-!в схему  !---------------
</w:t>
      </w:r>
    </w:p>
    <w:p>
      <w:pPr>
        <w:spacing w:after="0"/>
        <w:ind w:left="0"/>
        <w:jc w:val="both"/>
      </w:pPr>
      <w:r>
        <w:rPr>
          <w:rFonts w:ascii="Times New Roman"/>
          <w:b w:val="false"/>
          <w:i w:val="false"/>
          <w:color w:val="000000"/>
          <w:sz w:val="28"/>
        </w:rPr>
        <w:t>
       !справ!    !   !ге)        !ния          !погашения!номер!Дата!Сумма
</w:t>
      </w:r>
    </w:p>
    <w:p>
      <w:pPr>
        <w:spacing w:after="0"/>
        <w:ind w:left="0"/>
        <w:jc w:val="both"/>
      </w:pPr>
      <w:r>
        <w:rPr>
          <w:rFonts w:ascii="Times New Roman"/>
          <w:b w:val="false"/>
          <w:i w:val="false"/>
          <w:color w:val="000000"/>
          <w:sz w:val="28"/>
        </w:rPr>
        <w:t>
       !ки   !    !   !           !             !кредитор-!плат.!    !(тен-
</w:t>
      </w:r>
    </w:p>
    <w:p>
      <w:pPr>
        <w:spacing w:after="0"/>
        <w:ind w:left="0"/>
        <w:jc w:val="both"/>
      </w:pPr>
      <w:r>
        <w:rPr>
          <w:rFonts w:ascii="Times New Roman"/>
          <w:b w:val="false"/>
          <w:i w:val="false"/>
          <w:color w:val="000000"/>
          <w:sz w:val="28"/>
        </w:rPr>
        <w:t>
       !     !    !   !           !             !ской за- !поруч!    !ге)
</w:t>
      </w:r>
    </w:p>
    <w:p>
      <w:pPr>
        <w:spacing w:after="0"/>
        <w:ind w:left="0"/>
        <w:jc w:val="both"/>
      </w:pPr>
      <w:r>
        <w:rPr>
          <w:rFonts w:ascii="Times New Roman"/>
          <w:b w:val="false"/>
          <w:i w:val="false"/>
          <w:color w:val="000000"/>
          <w:sz w:val="28"/>
        </w:rPr>
        <w:t>
       !     !    !   !           !             !долженнос!     !    !
</w:t>
      </w:r>
    </w:p>
    <w:p>
      <w:pPr>
        <w:spacing w:after="0"/>
        <w:ind w:left="0"/>
        <w:jc w:val="both"/>
      </w:pPr>
      <w:r>
        <w:rPr>
          <w:rFonts w:ascii="Times New Roman"/>
          <w:b w:val="false"/>
          <w:i w:val="false"/>
          <w:color w:val="000000"/>
          <w:sz w:val="28"/>
        </w:rPr>
        <w:t>
       !     !    !   !           !             !ти гос.  !     !    !
</w:t>
      </w:r>
    </w:p>
    <w:p>
      <w:pPr>
        <w:spacing w:after="0"/>
        <w:ind w:left="0"/>
        <w:jc w:val="both"/>
      </w:pPr>
      <w:r>
        <w:rPr>
          <w:rFonts w:ascii="Times New Roman"/>
          <w:b w:val="false"/>
          <w:i w:val="false"/>
          <w:color w:val="000000"/>
          <w:sz w:val="28"/>
        </w:rPr>
        <w:t>
       !     !    !   !           !             !учрежде- !     !    !
</w:t>
      </w:r>
    </w:p>
    <w:p>
      <w:pPr>
        <w:spacing w:after="0"/>
        <w:ind w:left="0"/>
        <w:jc w:val="both"/>
      </w:pPr>
      <w:r>
        <w:rPr>
          <w:rFonts w:ascii="Times New Roman"/>
          <w:b w:val="false"/>
          <w:i w:val="false"/>
          <w:color w:val="000000"/>
          <w:sz w:val="28"/>
        </w:rPr>
        <w:t>
       !     !    !   !           !             !ния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  9 ! 10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Форма N 5
</w:t>
      </w:r>
    </w:p>
    <w:p>
      <w:pPr>
        <w:spacing w:after="0"/>
        <w:ind w:left="0"/>
        <w:jc w:val="both"/>
      </w:pPr>
      <w:r>
        <w:rPr>
          <w:rFonts w:ascii="Times New Roman"/>
          <w:b w:val="false"/>
          <w:i w:val="false"/>
          <w:color w:val="000000"/>
          <w:sz w:val="28"/>
        </w:rPr>
        <w:t>
                             Схема погашения
</w:t>
      </w:r>
    </w:p>
    <w:p>
      <w:pPr>
        <w:spacing w:after="0"/>
        <w:ind w:left="0"/>
        <w:jc w:val="both"/>
      </w:pPr>
      <w:r>
        <w:rPr>
          <w:rFonts w:ascii="Times New Roman"/>
          <w:b w:val="false"/>
          <w:i w:val="false"/>
          <w:color w:val="000000"/>
          <w:sz w:val="28"/>
        </w:rPr>
        <w:t>
                  кредиторской задолженности №______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(наименование государственного учреждения, местонахождение, РНН и код)   
</w:t>
      </w:r>
    </w:p>
    <w:p>
      <w:pPr>
        <w:spacing w:after="0"/>
        <w:ind w:left="0"/>
        <w:jc w:val="both"/>
      </w:pPr>
      <w:r>
        <w:rPr>
          <w:rFonts w:ascii="Times New Roman"/>
          <w:b w:val="false"/>
          <w:i w:val="false"/>
          <w:color w:val="000000"/>
          <w:sz w:val="28"/>
        </w:rPr>
        <w:t>
        перед поставщиками товаров, работ, услуг на сумму
</w:t>
      </w:r>
    </w:p>
    <w:p>
      <w:pPr>
        <w:spacing w:after="0"/>
        <w:ind w:left="0"/>
        <w:jc w:val="both"/>
      </w:pP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(сумма прописью, в тенге)
</w:t>
      </w:r>
    </w:p>
    <w:p>
      <w:pPr>
        <w:spacing w:after="0"/>
        <w:ind w:left="0"/>
        <w:jc w:val="both"/>
      </w:pPr>
    </w:p>
    <w:p>
      <w:pPr>
        <w:spacing w:after="0"/>
        <w:ind w:left="0"/>
        <w:jc w:val="both"/>
      </w:pPr>
      <w:r>
        <w:rPr>
          <w:rFonts w:ascii="Times New Roman"/>
          <w:b w:val="false"/>
          <w:i w:val="false"/>
          <w:color w:val="000000"/>
          <w:sz w:val="28"/>
        </w:rPr>
        <w:t>
г._________________                                   ________________
</w:t>
      </w:r>
    </w:p>
    <w:p>
      <w:pPr>
        <w:spacing w:after="0"/>
        <w:ind w:left="0"/>
        <w:jc w:val="both"/>
      </w:pPr>
      <w:r>
        <w:rPr>
          <w:rFonts w:ascii="Times New Roman"/>
          <w:b w:val="false"/>
          <w:i w:val="false"/>
          <w:color w:val="000000"/>
          <w:sz w:val="28"/>
        </w:rPr>
        <w:t>
                                                           (дата)
</w:t>
      </w:r>
    </w:p>
    <w:p>
      <w:pPr>
        <w:spacing w:after="0"/>
        <w:ind w:left="0"/>
        <w:jc w:val="both"/>
      </w:pPr>
      <w:r>
        <w:rPr>
          <w:rFonts w:ascii="Times New Roman"/>
          <w:b w:val="false"/>
          <w:i w:val="false"/>
          <w:color w:val="000000"/>
          <w:sz w:val="28"/>
        </w:rPr>
        <w:t>
___________________________
</w:t>
      </w:r>
    </w:p>
    <w:p>
      <w:pPr>
        <w:spacing w:after="0"/>
        <w:ind w:left="0"/>
        <w:jc w:val="both"/>
      </w:pPr>
      <w:r>
        <w:rPr>
          <w:rFonts w:ascii="Times New Roman"/>
          <w:b w:val="false"/>
          <w:i w:val="false"/>
          <w:color w:val="000000"/>
          <w:sz w:val="28"/>
        </w:rPr>
        <w:t>
(регистрации кредиторской задолженности в органах казначейства,
</w:t>
      </w:r>
    </w:p>
    <w:p>
      <w:pPr>
        <w:spacing w:after="0"/>
        <w:ind w:left="0"/>
        <w:jc w:val="both"/>
      </w:pPr>
      <w:r>
        <w:rPr>
          <w:rFonts w:ascii="Times New Roman"/>
          <w:b w:val="false"/>
          <w:i w:val="false"/>
          <w:color w:val="000000"/>
          <w:sz w:val="28"/>
        </w:rPr>
        <w:t>
подпись руководителя органа казначейства, печать)
</w:t>
      </w:r>
    </w:p>
    <w:p>
      <w:pPr>
        <w:spacing w:after="0"/>
        <w:ind w:left="0"/>
        <w:jc w:val="both"/>
      </w:pP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Задолженность !Задолженность !Задолженность !Задолженность непосредственно-
</w:t>
      </w:r>
    </w:p>
    <w:p>
      <w:pPr>
        <w:spacing w:after="0"/>
        <w:ind w:left="0"/>
        <w:jc w:val="both"/>
      </w:pPr>
      <w:r>
        <w:rPr>
          <w:rFonts w:ascii="Times New Roman"/>
          <w:b w:val="false"/>
          <w:i w:val="false"/>
          <w:color w:val="000000"/>
          <w:sz w:val="28"/>
        </w:rPr>
        <w:t>
государствен- !непосредствен-!Поставщика 2,3!го поставщика, Поставщика по  
</w:t>
      </w:r>
    </w:p>
    <w:p>
      <w:pPr>
        <w:spacing w:after="0"/>
        <w:ind w:left="0"/>
        <w:jc w:val="both"/>
      </w:pPr>
      <w:r>
        <w:rPr>
          <w:rFonts w:ascii="Times New Roman"/>
          <w:b w:val="false"/>
          <w:i w:val="false"/>
          <w:color w:val="000000"/>
          <w:sz w:val="28"/>
        </w:rPr>
        <w:t>
ного учрежде -!ного поставщи-!и т.д.        !платежам в республиканский
</w:t>
      </w:r>
    </w:p>
    <w:p>
      <w:pPr>
        <w:spacing w:after="0"/>
        <w:ind w:left="0"/>
        <w:jc w:val="both"/>
      </w:pPr>
      <w:r>
        <w:rPr>
          <w:rFonts w:ascii="Times New Roman"/>
          <w:b w:val="false"/>
          <w:i w:val="false"/>
          <w:color w:val="000000"/>
          <w:sz w:val="28"/>
        </w:rPr>
        <w:t>
ния перед     !ка перед      !              !бюджет                   
</w:t>
      </w:r>
    </w:p>
    <w:p>
      <w:pPr>
        <w:spacing w:after="0"/>
        <w:ind w:left="0"/>
        <w:jc w:val="both"/>
      </w:pPr>
      <w:r>
        <w:rPr>
          <w:rFonts w:ascii="Times New Roman"/>
          <w:b w:val="false"/>
          <w:i w:val="false"/>
          <w:color w:val="000000"/>
          <w:sz w:val="28"/>
        </w:rPr>
        <w:t>
непосредствен-!Поставщиком   !              !
</w:t>
      </w:r>
    </w:p>
    <w:p>
      <w:pPr>
        <w:spacing w:after="0"/>
        <w:ind w:left="0"/>
        <w:jc w:val="both"/>
      </w:pPr>
      <w:r>
        <w:rPr>
          <w:rFonts w:ascii="Times New Roman"/>
          <w:b w:val="false"/>
          <w:i w:val="false"/>
          <w:color w:val="000000"/>
          <w:sz w:val="28"/>
        </w:rPr>
        <w:t>
ным поставщи- !              !              !
</w:t>
      </w:r>
    </w:p>
    <w:p>
      <w:pPr>
        <w:spacing w:after="0"/>
        <w:ind w:left="0"/>
        <w:jc w:val="both"/>
      </w:pPr>
      <w:r>
        <w:rPr>
          <w:rFonts w:ascii="Times New Roman"/>
          <w:b w:val="false"/>
          <w:i w:val="false"/>
          <w:color w:val="000000"/>
          <w:sz w:val="28"/>
        </w:rPr>
        <w:t>
ком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Специ- !Сумма,!Наиме- !Сумма,!Наиме -!Сумма,!Наименование,   !Коды   !Сум-
</w:t>
      </w:r>
    </w:p>
    <w:p>
      <w:pPr>
        <w:spacing w:after="0"/>
        <w:ind w:left="0"/>
        <w:jc w:val="both"/>
      </w:pPr>
      <w:r>
        <w:rPr>
          <w:rFonts w:ascii="Times New Roman"/>
          <w:b w:val="false"/>
          <w:i w:val="false"/>
          <w:color w:val="000000"/>
          <w:sz w:val="28"/>
        </w:rPr>
        <w:t>
фики   !тенге !нова - !тенге !нова - !тенге !местонахождение,!доходов!ма,  
</w:t>
      </w:r>
    </w:p>
    <w:p>
      <w:pPr>
        <w:spacing w:after="0"/>
        <w:ind w:left="0"/>
        <w:jc w:val="both"/>
      </w:pPr>
      <w:r>
        <w:rPr>
          <w:rFonts w:ascii="Times New Roman"/>
          <w:b w:val="false"/>
          <w:i w:val="false"/>
          <w:color w:val="000000"/>
          <w:sz w:val="28"/>
        </w:rPr>
        <w:t>
экономи!      !ние,   !      !ние,   !      !РНН             !       !тенге
</w:t>
      </w:r>
    </w:p>
    <w:p>
      <w:pPr>
        <w:spacing w:after="0"/>
        <w:ind w:left="0"/>
        <w:jc w:val="both"/>
      </w:pPr>
      <w:r>
        <w:rPr>
          <w:rFonts w:ascii="Times New Roman"/>
          <w:b w:val="false"/>
          <w:i w:val="false"/>
          <w:color w:val="000000"/>
          <w:sz w:val="28"/>
        </w:rPr>
        <w:t>
ческой !      !местона!      !место- !      !                !       !
</w:t>
      </w:r>
    </w:p>
    <w:p>
      <w:pPr>
        <w:spacing w:after="0"/>
        <w:ind w:left="0"/>
        <w:jc w:val="both"/>
      </w:pPr>
      <w:r>
        <w:rPr>
          <w:rFonts w:ascii="Times New Roman"/>
          <w:b w:val="false"/>
          <w:i w:val="false"/>
          <w:color w:val="000000"/>
          <w:sz w:val="28"/>
        </w:rPr>
        <w:t>
класси-!      !хожде- !      !нахож- !      !                !       !
</w:t>
      </w:r>
    </w:p>
    <w:p>
      <w:pPr>
        <w:spacing w:after="0"/>
        <w:ind w:left="0"/>
        <w:jc w:val="both"/>
      </w:pPr>
      <w:r>
        <w:rPr>
          <w:rFonts w:ascii="Times New Roman"/>
          <w:b w:val="false"/>
          <w:i w:val="false"/>
          <w:color w:val="000000"/>
          <w:sz w:val="28"/>
        </w:rPr>
        <w:t>
фикации!      !ние,РНН!      !дение, !      !                !       !
</w:t>
      </w:r>
    </w:p>
    <w:p>
      <w:pPr>
        <w:spacing w:after="0"/>
        <w:ind w:left="0"/>
        <w:jc w:val="both"/>
      </w:pPr>
      <w:r>
        <w:rPr>
          <w:rFonts w:ascii="Times New Roman"/>
          <w:b w:val="false"/>
          <w:i w:val="false"/>
          <w:color w:val="000000"/>
          <w:sz w:val="28"/>
        </w:rPr>
        <w:t>
       !      !       !      !РНН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  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      !Итого  !      !Итого  !      !                !Итого  !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Итого сумма, предполагаемая к погашению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К настоящей схеме прилагаются:
</w:t>
      </w:r>
    </w:p>
    <w:p>
      <w:pPr>
        <w:spacing w:after="0"/>
        <w:ind w:left="0"/>
        <w:jc w:val="both"/>
      </w:pPr>
      <w:r>
        <w:rPr>
          <w:rFonts w:ascii="Times New Roman"/>
          <w:b w:val="false"/>
          <w:i w:val="false"/>
          <w:color w:val="000000"/>
          <w:sz w:val="28"/>
        </w:rPr>
        <w:t>
     1._____________________________
</w:t>
      </w:r>
    </w:p>
    <w:p>
      <w:pPr>
        <w:spacing w:after="0"/>
        <w:ind w:left="0"/>
        <w:jc w:val="both"/>
      </w:pPr>
      <w:r>
        <w:rPr>
          <w:rFonts w:ascii="Times New Roman"/>
          <w:b w:val="false"/>
          <w:i w:val="false"/>
          <w:color w:val="000000"/>
          <w:sz w:val="28"/>
        </w:rPr>
        <w:t>
     2._____________________________
</w:t>
      </w:r>
    </w:p>
    <w:p>
      <w:pPr>
        <w:spacing w:after="0"/>
        <w:ind w:left="0"/>
        <w:jc w:val="both"/>
      </w:pPr>
      <w:r>
        <w:rPr>
          <w:rFonts w:ascii="Times New Roman"/>
          <w:b w:val="false"/>
          <w:i w:val="false"/>
          <w:color w:val="000000"/>
          <w:sz w:val="28"/>
        </w:rPr>
        <w:t>
     3._____________________________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руководителя                       Подпись руководителя
</w:t>
      </w:r>
    </w:p>
    <w:p>
      <w:pPr>
        <w:spacing w:after="0"/>
        <w:ind w:left="0"/>
        <w:jc w:val="both"/>
      </w:pPr>
      <w:r>
        <w:rPr>
          <w:rFonts w:ascii="Times New Roman"/>
          <w:b w:val="false"/>
          <w:i w:val="false"/>
          <w:color w:val="000000"/>
          <w:sz w:val="28"/>
        </w:rPr>
        <w:t>
    Государственного учреждения             организации-непосредственного
</w:t>
      </w:r>
    </w:p>
    <w:p>
      <w:pPr>
        <w:spacing w:after="0"/>
        <w:ind w:left="0"/>
        <w:jc w:val="both"/>
      </w:pPr>
      <w:r>
        <w:rPr>
          <w:rFonts w:ascii="Times New Roman"/>
          <w:b w:val="false"/>
          <w:i w:val="false"/>
          <w:color w:val="000000"/>
          <w:sz w:val="28"/>
        </w:rPr>
        <w:t>
    _________________________               поставщика __________________
</w:t>
      </w:r>
    </w:p>
    <w:p>
      <w:pPr>
        <w:spacing w:after="0"/>
        <w:ind w:left="0"/>
        <w:jc w:val="both"/>
      </w:pPr>
      <w:r>
        <w:rPr>
          <w:rFonts w:ascii="Times New Roman"/>
          <w:b w:val="false"/>
          <w:i w:val="false"/>
          <w:color w:val="000000"/>
          <w:sz w:val="28"/>
        </w:rPr>
        <w:t>
    Ф.И.О., должность                                 Ф.И.О., должность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Подпись руководителя                       Подпись руководителя
</w:t>
      </w:r>
    </w:p>
    <w:p>
      <w:pPr>
        <w:spacing w:after="0"/>
        <w:ind w:left="0"/>
        <w:jc w:val="both"/>
      </w:pPr>
      <w:r>
        <w:rPr>
          <w:rFonts w:ascii="Times New Roman"/>
          <w:b w:val="false"/>
          <w:i w:val="false"/>
          <w:color w:val="000000"/>
          <w:sz w:val="28"/>
        </w:rPr>
        <w:t>
     организации-поставщика 1                  организации-поставщика 2
</w:t>
      </w:r>
    </w:p>
    <w:p>
      <w:pPr>
        <w:spacing w:after="0"/>
        <w:ind w:left="0"/>
        <w:jc w:val="both"/>
      </w:pPr>
      <w:r>
        <w:rPr>
          <w:rFonts w:ascii="Times New Roman"/>
          <w:b w:val="false"/>
          <w:i w:val="false"/>
          <w:color w:val="000000"/>
          <w:sz w:val="28"/>
        </w:rPr>
        <w:t>
      _________________________                    ___________________
</w:t>
      </w:r>
    </w:p>
    <w:p>
      <w:pPr>
        <w:spacing w:after="0"/>
        <w:ind w:left="0"/>
        <w:jc w:val="both"/>
      </w:pPr>
      <w:r>
        <w:rPr>
          <w:rFonts w:ascii="Times New Roman"/>
          <w:b w:val="false"/>
          <w:i w:val="false"/>
          <w:color w:val="000000"/>
          <w:sz w:val="28"/>
        </w:rPr>
        <w:t>
    Ф.И.О., должность                                 Ф.И.О., должность
</w:t>
      </w:r>
    </w:p>
    <w:p>
      <w:pPr>
        <w:spacing w:after="0"/>
        <w:ind w:left="0"/>
        <w:jc w:val="both"/>
      </w:pP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Отметка о погашении кредиторской задолженности:
</w:t>
      </w:r>
    </w:p>
    <w:p>
      <w:pPr>
        <w:spacing w:after="0"/>
        <w:ind w:left="0"/>
        <w:jc w:val="both"/>
      </w:pPr>
      <w:r>
        <w:rPr>
          <w:rFonts w:ascii="Times New Roman"/>
          <w:b w:val="false"/>
          <w:i w:val="false"/>
          <w:color w:val="000000"/>
          <w:sz w:val="28"/>
        </w:rPr>
        <w:t>
     Погашено:___________________________________________________________
</w:t>
      </w:r>
    </w:p>
    <w:p>
      <w:pPr>
        <w:spacing w:after="0"/>
        <w:ind w:left="0"/>
        <w:jc w:val="both"/>
      </w:pPr>
      <w:r>
        <w:rPr>
          <w:rFonts w:ascii="Times New Roman"/>
          <w:b w:val="false"/>
          <w:i w:val="false"/>
          <w:color w:val="000000"/>
          <w:sz w:val="28"/>
        </w:rPr>
        <w:t>
         (N платежного поручения, подпись руководителя органа казначейства)
</w:t>
      </w:r>
    </w:p>
    <w:p>
      <w:pPr>
        <w:spacing w:after="0"/>
        <w:ind w:left="0"/>
        <w:jc w:val="both"/>
      </w:pPr>
    </w:p>
    <w:p>
      <w:pPr>
        <w:spacing w:after="0"/>
        <w:ind w:left="0"/>
        <w:jc w:val="both"/>
      </w:pPr>
      <w:r>
        <w:rPr>
          <w:rFonts w:ascii="Times New Roman"/>
          <w:b w:val="false"/>
          <w:i w:val="false"/>
          <w:color w:val="000000"/>
          <w:sz w:val="28"/>
        </w:rPr>
        <w:t>
     Примечание: суммы граф 2 и 9 должны быть равны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6
</w:t>
      </w:r>
    </w:p>
    <w:p>
      <w:pPr>
        <w:spacing w:after="0"/>
        <w:ind w:left="0"/>
        <w:jc w:val="both"/>
      </w:pPr>
      <w:r>
        <w:rPr>
          <w:rFonts w:ascii="Times New Roman"/>
          <w:b w:val="false"/>
          <w:i w:val="false"/>
          <w:color w:val="000000"/>
          <w:sz w:val="28"/>
        </w:rPr>
        <w:t>
                                           Образец обложки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
</w:t>
      </w:r>
    </w:p>
    <w:p>
      <w:pPr>
        <w:spacing w:after="0"/>
        <w:ind w:left="0"/>
        <w:jc w:val="both"/>
      </w:pPr>
      <w:r>
        <w:rPr>
          <w:rFonts w:ascii="Times New Roman"/>
          <w:b w:val="false"/>
          <w:i w:val="false"/>
          <w:color w:val="000000"/>
          <w:sz w:val="28"/>
        </w:rPr>
        <w:t>
(наименование территориального
</w:t>
      </w:r>
    </w:p>
    <w:p>
      <w:pPr>
        <w:spacing w:after="0"/>
        <w:ind w:left="0"/>
        <w:jc w:val="both"/>
      </w:pPr>
      <w:r>
        <w:rPr>
          <w:rFonts w:ascii="Times New Roman"/>
          <w:b w:val="false"/>
          <w:i w:val="false"/>
          <w:color w:val="000000"/>
          <w:sz w:val="28"/>
        </w:rPr>
        <w:t>
органа Казначейства)
</w:t>
      </w:r>
    </w:p>
    <w:p>
      <w:pPr>
        <w:spacing w:after="0"/>
        <w:ind w:left="0"/>
        <w:jc w:val="both"/>
      </w:pPr>
    </w:p>
    <w:p>
      <w:pPr>
        <w:spacing w:after="0"/>
        <w:ind w:left="0"/>
        <w:jc w:val="both"/>
      </w:pPr>
    </w:p>
    <w:p>
      <w:pPr>
        <w:spacing w:after="0"/>
        <w:ind w:left="0"/>
        <w:jc w:val="both"/>
      </w:pPr>
      <w:r>
        <w:rPr>
          <w:rFonts w:ascii="Times New Roman"/>
          <w:b w:val="false"/>
          <w:i w:val="false"/>
          <w:color w:val="000000"/>
          <w:sz w:val="28"/>
        </w:rPr>
        <w:t>
                               Журнал
</w:t>
      </w:r>
    </w:p>
    <w:p>
      <w:pPr>
        <w:spacing w:after="0"/>
        <w:ind w:left="0"/>
        <w:jc w:val="both"/>
      </w:pPr>
      <w:r>
        <w:rPr>
          <w:rFonts w:ascii="Times New Roman"/>
          <w:b w:val="false"/>
          <w:i w:val="false"/>
          <w:color w:val="000000"/>
          <w:sz w:val="28"/>
        </w:rPr>
        <w:t>
                    регистрации схем погашения
</w:t>
      </w:r>
    </w:p>
    <w:p>
      <w:pPr>
        <w:spacing w:after="0"/>
        <w:ind w:left="0"/>
        <w:jc w:val="both"/>
      </w:pPr>
      <w:r>
        <w:rPr>
          <w:rFonts w:ascii="Times New Roman"/>
          <w:b w:val="false"/>
          <w:i w:val="false"/>
          <w:color w:val="000000"/>
          <w:sz w:val="28"/>
        </w:rPr>
        <w:t>
                    кредиторской задолженности
</w:t>
      </w:r>
    </w:p>
    <w:p>
      <w:pPr>
        <w:spacing w:after="0"/>
        <w:ind w:left="0"/>
        <w:jc w:val="both"/>
      </w:pPr>
    </w:p>
    <w:p>
      <w:pPr>
        <w:spacing w:after="0"/>
        <w:ind w:left="0"/>
        <w:jc w:val="both"/>
      </w:pPr>
      <w:r>
        <w:rPr>
          <w:rFonts w:ascii="Times New Roman"/>
          <w:b w:val="false"/>
          <w:i w:val="false"/>
          <w:color w:val="000000"/>
          <w:sz w:val="28"/>
        </w:rPr>
        <w:t>
                                                      Начато__________г.
</w:t>
      </w:r>
    </w:p>
    <w:p>
      <w:pPr>
        <w:spacing w:after="0"/>
        <w:ind w:left="0"/>
        <w:jc w:val="both"/>
      </w:pPr>
      <w:r>
        <w:rPr>
          <w:rFonts w:ascii="Times New Roman"/>
          <w:b w:val="false"/>
          <w:i w:val="false"/>
          <w:color w:val="000000"/>
          <w:sz w:val="28"/>
        </w:rPr>
        <w:t>
                                                   Окончено___________г.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 данному образцу печатать все листы журнала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Номер!Дата   !Наименование!Код ре-!Наименование!Сумма !Отметка о погашении
</w:t>
      </w:r>
    </w:p>
    <w:p>
      <w:pPr>
        <w:spacing w:after="0"/>
        <w:ind w:left="0"/>
        <w:jc w:val="both"/>
      </w:pPr>
      <w:r>
        <w:rPr>
          <w:rFonts w:ascii="Times New Roman"/>
          <w:b w:val="false"/>
          <w:i w:val="false"/>
          <w:color w:val="000000"/>
          <w:sz w:val="28"/>
        </w:rPr>
        <w:t>
схемы!регист-!государствен!гистра-!непосредст -! по   !-------------------
</w:t>
      </w:r>
    </w:p>
    <w:p>
      <w:pPr>
        <w:spacing w:after="0"/>
        <w:ind w:left="0"/>
        <w:jc w:val="both"/>
      </w:pPr>
      <w:r>
        <w:rPr>
          <w:rFonts w:ascii="Times New Roman"/>
          <w:b w:val="false"/>
          <w:i w:val="false"/>
          <w:color w:val="000000"/>
          <w:sz w:val="28"/>
        </w:rPr>
        <w:t>
     !рации  !ного учреж- !ции    !венного     !схеме !номер  !Дата!Сумма
</w:t>
      </w:r>
    </w:p>
    <w:p>
      <w:pPr>
        <w:spacing w:after="0"/>
        <w:ind w:left="0"/>
        <w:jc w:val="both"/>
      </w:pPr>
      <w:r>
        <w:rPr>
          <w:rFonts w:ascii="Times New Roman"/>
          <w:b w:val="false"/>
          <w:i w:val="false"/>
          <w:color w:val="000000"/>
          <w:sz w:val="28"/>
        </w:rPr>
        <w:t>
     !       !дения       !       !поставщика  !(тен- !плат.  !    !(тенге)
</w:t>
      </w:r>
    </w:p>
    <w:p>
      <w:pPr>
        <w:spacing w:after="0"/>
        <w:ind w:left="0"/>
        <w:jc w:val="both"/>
      </w:pPr>
      <w:r>
        <w:rPr>
          <w:rFonts w:ascii="Times New Roman"/>
          <w:b w:val="false"/>
          <w:i w:val="false"/>
          <w:color w:val="000000"/>
          <w:sz w:val="28"/>
        </w:rPr>
        <w:t>
     !       !            !       !            !ге)   !поруч.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  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7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Реестр государственных учреждений, участвующих 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погашении кредиторской задолженности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                           _____________
</w:t>
      </w:r>
    </w:p>
    <w:p>
      <w:pPr>
        <w:spacing w:after="0"/>
        <w:ind w:left="0"/>
        <w:jc w:val="both"/>
      </w:pPr>
      <w:r>
        <w:rPr>
          <w:rFonts w:ascii="Times New Roman"/>
          <w:b w:val="false"/>
          <w:i w:val="false"/>
          <w:color w:val="000000"/>
          <w:sz w:val="28"/>
        </w:rPr>
        <w:t>
(администратор республиканских                          (дата)
</w:t>
      </w:r>
    </w:p>
    <w:p>
      <w:pPr>
        <w:spacing w:after="0"/>
        <w:ind w:left="0"/>
        <w:jc w:val="both"/>
      </w:pPr>
      <w:r>
        <w:rPr>
          <w:rFonts w:ascii="Times New Roman"/>
          <w:b w:val="false"/>
          <w:i w:val="false"/>
          <w:color w:val="000000"/>
          <w:sz w:val="28"/>
        </w:rPr>
        <w:t>
бюджетных программ)         
</w:t>
      </w:r>
    </w:p>
    <w:p>
      <w:pPr>
        <w:spacing w:after="0"/>
        <w:ind w:left="0"/>
        <w:jc w:val="both"/>
      </w:pP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N№ !     Наименование          !  Местонахождение  !       Сумма    
</w:t>
      </w:r>
    </w:p>
    <w:p>
      <w:pPr>
        <w:spacing w:after="0"/>
        <w:ind w:left="0"/>
        <w:jc w:val="both"/>
      </w:pPr>
      <w:r>
        <w:rPr>
          <w:rFonts w:ascii="Times New Roman"/>
          <w:b w:val="false"/>
          <w:i w:val="false"/>
          <w:color w:val="000000"/>
          <w:sz w:val="28"/>
        </w:rPr>
        <w:t>
п/п!государственного учреждения!                   !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К настоящему реестру прилагаются:
</w:t>
      </w:r>
    </w:p>
    <w:p>
      <w:pPr>
        <w:spacing w:after="0"/>
        <w:ind w:left="0"/>
        <w:jc w:val="both"/>
      </w:pPr>
      <w:r>
        <w:rPr>
          <w:rFonts w:ascii="Times New Roman"/>
          <w:b w:val="false"/>
          <w:i w:val="false"/>
          <w:color w:val="000000"/>
          <w:sz w:val="28"/>
        </w:rPr>
        <w:t>
     1._______________________________
</w:t>
      </w:r>
    </w:p>
    <w:p>
      <w:pPr>
        <w:spacing w:after="0"/>
        <w:ind w:left="0"/>
        <w:jc w:val="both"/>
      </w:pPr>
      <w:r>
        <w:rPr>
          <w:rFonts w:ascii="Times New Roman"/>
          <w:b w:val="false"/>
          <w:i w:val="false"/>
          <w:color w:val="000000"/>
          <w:sz w:val="28"/>
        </w:rPr>
        <w:t>
     2._______________________________
</w:t>
      </w:r>
    </w:p>
    <w:p>
      <w:pPr>
        <w:spacing w:after="0"/>
        <w:ind w:left="0"/>
        <w:jc w:val="both"/>
      </w:pPr>
      <w:r>
        <w:rPr>
          <w:rFonts w:ascii="Times New Roman"/>
          <w:b w:val="false"/>
          <w:i w:val="false"/>
          <w:color w:val="000000"/>
          <w:sz w:val="28"/>
        </w:rPr>
        <w:t>
     3._______________________________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администратора
</w:t>
      </w:r>
    </w:p>
    <w:p>
      <w:pPr>
        <w:spacing w:after="0"/>
        <w:ind w:left="0"/>
        <w:jc w:val="both"/>
      </w:pPr>
      <w:r>
        <w:rPr>
          <w:rFonts w:ascii="Times New Roman"/>
          <w:b w:val="false"/>
          <w:i w:val="false"/>
          <w:color w:val="000000"/>
          <w:sz w:val="28"/>
        </w:rPr>
        <w:t>
                                      республиканских бюджетных
</w:t>
      </w:r>
    </w:p>
    <w:p>
      <w:pPr>
        <w:spacing w:after="0"/>
        <w:ind w:left="0"/>
        <w:jc w:val="both"/>
      </w:pPr>
      <w:r>
        <w:rPr>
          <w:rFonts w:ascii="Times New Roman"/>
          <w:b w:val="false"/>
          <w:i w:val="false"/>
          <w:color w:val="000000"/>
          <w:sz w:val="28"/>
        </w:rPr>
        <w:t>
                                               программ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ФИО, должность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"____"_________2000 г.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(область, наименование налогового
</w:t>
      </w:r>
    </w:p>
    <w:p>
      <w:pPr>
        <w:spacing w:after="0"/>
        <w:ind w:left="0"/>
        <w:jc w:val="both"/>
      </w:pPr>
      <w:r>
        <w:rPr>
          <w:rFonts w:ascii="Times New Roman"/>
          <w:b w:val="false"/>
          <w:i w:val="false"/>
          <w:color w:val="000000"/>
          <w:sz w:val="28"/>
        </w:rPr>
        <w:t>
                                        органа)
</w:t>
      </w:r>
    </w:p>
    <w:p>
      <w:pPr>
        <w:spacing w:after="0"/>
        <w:ind w:left="0"/>
        <w:jc w:val="both"/>
      </w:pPr>
    </w:p>
    <w:p>
      <w:pPr>
        <w:spacing w:after="0"/>
        <w:ind w:left="0"/>
        <w:jc w:val="both"/>
      </w:pPr>
      <w:r>
        <w:rPr>
          <w:rFonts w:ascii="Times New Roman"/>
          <w:b w:val="false"/>
          <w:i w:val="false"/>
          <w:color w:val="000000"/>
          <w:sz w:val="28"/>
        </w:rPr>
        <w:t>
                       Запрос-подтверждение
</w:t>
      </w:r>
    </w:p>
    <w:p>
      <w:pPr>
        <w:spacing w:after="0"/>
        <w:ind w:left="0"/>
        <w:jc w:val="both"/>
      </w:pPr>
    </w:p>
    <w:p>
      <w:pPr>
        <w:spacing w:after="0"/>
        <w:ind w:left="0"/>
        <w:jc w:val="both"/>
      </w:pPr>
      <w:r>
        <w:rPr>
          <w:rFonts w:ascii="Times New Roman"/>
          <w:b w:val="false"/>
          <w:i w:val="false"/>
          <w:color w:val="000000"/>
          <w:sz w:val="28"/>
        </w:rPr>
        <w:t>
__________________________________________________ просит подтвердить сумму
</w:t>
      </w:r>
    </w:p>
    <w:p>
      <w:pPr>
        <w:spacing w:after="0"/>
        <w:ind w:left="0"/>
        <w:jc w:val="both"/>
      </w:pPr>
      <w:r>
        <w:rPr>
          <w:rFonts w:ascii="Times New Roman"/>
          <w:b w:val="false"/>
          <w:i w:val="false"/>
          <w:color w:val="000000"/>
          <w:sz w:val="28"/>
        </w:rPr>
        <w:t>
(наименование территориального органа казначейства)
</w:t>
      </w:r>
    </w:p>
    <w:p>
      <w:pPr>
        <w:spacing w:after="0"/>
        <w:ind w:left="0"/>
        <w:jc w:val="both"/>
      </w:pPr>
      <w:r>
        <w:rPr>
          <w:rFonts w:ascii="Times New Roman"/>
          <w:b w:val="false"/>
          <w:i w:val="false"/>
          <w:color w:val="000000"/>
          <w:sz w:val="28"/>
        </w:rPr>
        <w:t>
задолженности по платежам в бюджет ______________________________________,
</w:t>
      </w:r>
    </w:p>
    <w:p>
      <w:pPr>
        <w:spacing w:after="0"/>
        <w:ind w:left="0"/>
        <w:jc w:val="both"/>
      </w:pPr>
      <w:r>
        <w:rPr>
          <w:rFonts w:ascii="Times New Roman"/>
          <w:b w:val="false"/>
          <w:i w:val="false"/>
          <w:color w:val="000000"/>
          <w:sz w:val="28"/>
        </w:rPr>
        <w:t>
                                      (наименование и РНН организации      
</w:t>
      </w:r>
    </w:p>
    <w:p>
      <w:pPr>
        <w:spacing w:after="0"/>
        <w:ind w:left="0"/>
        <w:jc w:val="both"/>
      </w:pPr>
      <w:r>
        <w:rPr>
          <w:rFonts w:ascii="Times New Roman"/>
          <w:b w:val="false"/>
          <w:i w:val="false"/>
          <w:color w:val="000000"/>
          <w:sz w:val="28"/>
        </w:rPr>
        <w:t>
                                          -налогоплательщика)        
</w:t>
      </w:r>
    </w:p>
    <w:p>
      <w:pPr>
        <w:spacing w:after="0"/>
        <w:ind w:left="0"/>
        <w:jc w:val="both"/>
      </w:pPr>
      <w:r>
        <w:rPr>
          <w:rFonts w:ascii="Times New Roman"/>
          <w:b w:val="false"/>
          <w:i w:val="false"/>
          <w:color w:val="000000"/>
          <w:sz w:val="28"/>
        </w:rPr>
        <w:t>
указанную в справке _________ налогового органа N№___от "___"___________.
</w:t>
      </w:r>
    </w:p>
    <w:p>
      <w:pPr>
        <w:spacing w:after="0"/>
        <w:ind w:left="0"/>
        <w:jc w:val="both"/>
      </w:pPr>
      <w:r>
        <w:rPr>
          <w:rFonts w:ascii="Times New Roman"/>
          <w:b w:val="false"/>
          <w:i w:val="false"/>
          <w:color w:val="000000"/>
          <w:sz w:val="28"/>
        </w:rPr>
        <w:t>
__________________________(подпись,Ф.И.О. руководителя территориального    
</w:t>
      </w:r>
    </w:p>
    <w:p>
      <w:pPr>
        <w:spacing w:after="0"/>
        <w:ind w:left="0"/>
        <w:jc w:val="both"/>
      </w:pPr>
      <w:r>
        <w:rPr>
          <w:rFonts w:ascii="Times New Roman"/>
          <w:b w:val="false"/>
          <w:i w:val="false"/>
          <w:color w:val="000000"/>
          <w:sz w:val="28"/>
        </w:rPr>
        <w:t>
                            органа казначейства)
</w:t>
      </w:r>
    </w:p>
    <w:p>
      <w:pPr>
        <w:spacing w:after="0"/>
        <w:ind w:left="0"/>
        <w:jc w:val="both"/>
      </w:pP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Подтверждаем, что кредиторская задолженность______________________
</w:t>
      </w:r>
    </w:p>
    <w:p>
      <w:pPr>
        <w:spacing w:after="0"/>
        <w:ind w:left="0"/>
        <w:jc w:val="both"/>
      </w:pPr>
      <w:r>
        <w:rPr>
          <w:rFonts w:ascii="Times New Roman"/>
          <w:b w:val="false"/>
          <w:i w:val="false"/>
          <w:color w:val="000000"/>
          <w:sz w:val="28"/>
        </w:rPr>
        <w:t>
                                                 (наименование и
</w:t>
      </w:r>
    </w:p>
    <w:p>
      <w:pPr>
        <w:spacing w:after="0"/>
        <w:ind w:left="0"/>
        <w:jc w:val="both"/>
      </w:pPr>
      <w:r>
        <w:rPr>
          <w:rFonts w:ascii="Times New Roman"/>
          <w:b w:val="false"/>
          <w:i w:val="false"/>
          <w:color w:val="000000"/>
          <w:sz w:val="28"/>
        </w:rPr>
        <w:t>
____________________________________по платежам в республиканский бюджет,
</w:t>
      </w:r>
    </w:p>
    <w:p>
      <w:pPr>
        <w:spacing w:after="0"/>
        <w:ind w:left="0"/>
        <w:jc w:val="both"/>
      </w:pPr>
      <w:r>
        <w:rPr>
          <w:rFonts w:ascii="Times New Roman"/>
          <w:b w:val="false"/>
          <w:i w:val="false"/>
          <w:color w:val="000000"/>
          <w:sz w:val="28"/>
        </w:rPr>
        <w:t>
РНН организации-налогоплательщика)     
</w:t>
      </w:r>
    </w:p>
    <w:p>
      <w:pPr>
        <w:spacing w:after="0"/>
        <w:ind w:left="0"/>
        <w:jc w:val="both"/>
      </w:pPr>
      <w:r>
        <w:rPr>
          <w:rFonts w:ascii="Times New Roman"/>
          <w:b w:val="false"/>
          <w:i w:val="false"/>
          <w:color w:val="000000"/>
          <w:sz w:val="28"/>
        </w:rPr>
        <w:t>
сложившаяся на "___"____________2000 года и подлежащая погашению, 
</w:t>
      </w:r>
    </w:p>
    <w:p>
      <w:pPr>
        <w:spacing w:after="0"/>
        <w:ind w:left="0"/>
        <w:jc w:val="both"/>
      </w:pPr>
      <w:r>
        <w:rPr>
          <w:rFonts w:ascii="Times New Roman"/>
          <w:b w:val="false"/>
          <w:i w:val="false"/>
          <w:color w:val="000000"/>
          <w:sz w:val="28"/>
        </w:rPr>
        <w:t>
указанная в справке N ____от "___"___________2000 года, составляет________
</w:t>
      </w:r>
    </w:p>
    <w:p>
      <w:pPr>
        <w:spacing w:after="0"/>
        <w:ind w:left="0"/>
        <w:jc w:val="both"/>
      </w:pPr>
      <w:r>
        <w:rPr>
          <w:rFonts w:ascii="Times New Roman"/>
          <w:b w:val="false"/>
          <w:i w:val="false"/>
          <w:color w:val="000000"/>
          <w:sz w:val="28"/>
        </w:rPr>
        <w:t>
                           (числа)  (месяц)                 (сумма цифрами)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в том числе по видам платежей:
</w:t>
      </w:r>
    </w:p>
    <w:p>
      <w:pPr>
        <w:spacing w:after="0"/>
        <w:ind w:left="0"/>
        <w:jc w:val="both"/>
      </w:pPr>
      <w:r>
        <w:rPr>
          <w:rFonts w:ascii="Times New Roman"/>
          <w:b w:val="false"/>
          <w:i w:val="false"/>
          <w:color w:val="000000"/>
          <w:sz w:val="28"/>
        </w:rPr>
        <w:t>
_____________________________
</w:t>
      </w:r>
    </w:p>
    <w:p>
      <w:pPr>
        <w:spacing w:after="0"/>
        <w:ind w:left="0"/>
        <w:jc w:val="both"/>
      </w:pP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_____________________ (подпись, Ф.И.О. руководителя территориального       
</w:t>
      </w:r>
    </w:p>
    <w:p>
      <w:pPr>
        <w:spacing w:after="0"/>
        <w:ind w:left="0"/>
        <w:jc w:val="both"/>
      </w:pPr>
      <w:r>
        <w:rPr>
          <w:rFonts w:ascii="Times New Roman"/>
          <w:b w:val="false"/>
          <w:i w:val="false"/>
          <w:color w:val="000000"/>
          <w:sz w:val="28"/>
        </w:rPr>
        <w:t>
                       налогового органа)
</w:t>
      </w:r>
    </w:p>
    <w:p>
      <w:pPr>
        <w:spacing w:after="0"/>
        <w:ind w:left="0"/>
        <w:jc w:val="both"/>
      </w:pPr>
    </w:p>
    <w:p>
      <w:pPr>
        <w:spacing w:after="0"/>
        <w:ind w:left="0"/>
        <w:jc w:val="both"/>
      </w:pPr>
      <w:r>
        <w:rPr>
          <w:rFonts w:ascii="Times New Roman"/>
          <w:b w:val="false"/>
          <w:i w:val="false"/>
          <w:color w:val="000000"/>
          <w:sz w:val="28"/>
        </w:rPr>
        <w:t>
"___"_____________2000 г.         N _______
</w:t>
      </w:r>
    </w:p>
    <w:p>
      <w:pPr>
        <w:spacing w:after="0"/>
        <w:ind w:left="0"/>
        <w:jc w:val="both"/>
      </w:pP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Подтверждаем, что кредиторская задолженность ______________________
</w:t>
      </w:r>
    </w:p>
    <w:p>
      <w:pPr>
        <w:spacing w:after="0"/>
        <w:ind w:left="0"/>
        <w:jc w:val="both"/>
      </w:pPr>
      <w:r>
        <w:rPr>
          <w:rFonts w:ascii="Times New Roman"/>
          <w:b w:val="false"/>
          <w:i w:val="false"/>
          <w:color w:val="000000"/>
          <w:sz w:val="28"/>
        </w:rPr>
        <w:t>
                                                 (наименование и
</w:t>
      </w:r>
    </w:p>
    <w:p>
      <w:pPr>
        <w:spacing w:after="0"/>
        <w:ind w:left="0"/>
        <w:jc w:val="both"/>
      </w:pPr>
      <w:r>
        <w:rPr>
          <w:rFonts w:ascii="Times New Roman"/>
          <w:b w:val="false"/>
          <w:i w:val="false"/>
          <w:color w:val="000000"/>
          <w:sz w:val="28"/>
        </w:rPr>
        <w:t>
____________________________________по платежам в республиканский бюджет,
</w:t>
      </w:r>
    </w:p>
    <w:p>
      <w:pPr>
        <w:spacing w:after="0"/>
        <w:ind w:left="0"/>
        <w:jc w:val="both"/>
      </w:pPr>
      <w:r>
        <w:rPr>
          <w:rFonts w:ascii="Times New Roman"/>
          <w:b w:val="false"/>
          <w:i w:val="false"/>
          <w:color w:val="000000"/>
          <w:sz w:val="28"/>
        </w:rPr>
        <w:t>
РНН организации-налогоплательщика)     
</w:t>
      </w:r>
    </w:p>
    <w:p>
      <w:pPr>
        <w:spacing w:after="0"/>
        <w:ind w:left="0"/>
        <w:jc w:val="both"/>
      </w:pPr>
      <w:r>
        <w:rPr>
          <w:rFonts w:ascii="Times New Roman"/>
          <w:b w:val="false"/>
          <w:i w:val="false"/>
          <w:color w:val="000000"/>
          <w:sz w:val="28"/>
        </w:rPr>
        <w:t>
указанная в подтверждении ______________ налогового органа N№___ от ____
</w:t>
      </w:r>
    </w:p>
    <w:p>
      <w:pPr>
        <w:spacing w:after="0"/>
        <w:ind w:left="0"/>
        <w:jc w:val="both"/>
      </w:pPr>
      <w:r>
        <w:rPr>
          <w:rFonts w:ascii="Times New Roman"/>
          <w:b w:val="false"/>
          <w:i w:val="false"/>
          <w:color w:val="000000"/>
          <w:sz w:val="28"/>
        </w:rPr>
        <w:t>
погашена на сумму ______________________________________________________
</w:t>
      </w:r>
    </w:p>
    <w:p>
      <w:pPr>
        <w:spacing w:after="0"/>
        <w:ind w:left="0"/>
        <w:jc w:val="both"/>
      </w:pPr>
      <w:r>
        <w:rPr>
          <w:rFonts w:ascii="Times New Roman"/>
          <w:b w:val="false"/>
          <w:i w:val="false"/>
          <w:color w:val="000000"/>
          <w:sz w:val="28"/>
        </w:rPr>
        <w:t>
                 (сумма цифрами)                  (сумма прописью)
</w:t>
      </w:r>
    </w:p>
    <w:p>
      <w:pPr>
        <w:spacing w:after="0"/>
        <w:ind w:left="0"/>
        <w:jc w:val="both"/>
      </w:pPr>
      <w:r>
        <w:rPr>
          <w:rFonts w:ascii="Times New Roman"/>
          <w:b w:val="false"/>
          <w:i w:val="false"/>
          <w:color w:val="000000"/>
          <w:sz w:val="28"/>
        </w:rPr>
        <w:t>
__________________ (подпись, Ф.И.О. руководителя территориального          
</w:t>
      </w:r>
    </w:p>
    <w:p>
      <w:pPr>
        <w:spacing w:after="0"/>
        <w:ind w:left="0"/>
        <w:jc w:val="both"/>
      </w:pPr>
      <w:r>
        <w:rPr>
          <w:rFonts w:ascii="Times New Roman"/>
          <w:b w:val="false"/>
          <w:i w:val="false"/>
          <w:color w:val="000000"/>
          <w:sz w:val="28"/>
        </w:rPr>
        <w:t>
                    органа казначейства)
</w:t>
      </w:r>
    </w:p>
    <w:p>
      <w:pPr>
        <w:spacing w:after="0"/>
        <w:ind w:left="0"/>
        <w:jc w:val="both"/>
      </w:pPr>
    </w:p>
    <w:p>
      <w:pPr>
        <w:spacing w:after="0"/>
        <w:ind w:left="0"/>
        <w:jc w:val="both"/>
      </w:pPr>
      <w:r>
        <w:rPr>
          <w:rFonts w:ascii="Times New Roman"/>
          <w:b w:val="false"/>
          <w:i w:val="false"/>
          <w:color w:val="000000"/>
          <w:sz w:val="28"/>
        </w:rPr>
        <w:t>
"___"_____________2000 г.         N№_______
</w:t>
      </w:r>
    </w:p>
    <w:p>
      <w:pPr>
        <w:spacing w:after="0"/>
        <w:ind w:left="0"/>
        <w:jc w:val="both"/>
      </w:pP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(наименование территориального органа, РНН)
</w:t>
      </w:r>
    </w:p>
    <w:p>
      <w:pPr>
        <w:spacing w:after="0"/>
        <w:ind w:left="0"/>
        <w:jc w:val="both"/>
      </w:pPr>
      <w:r>
        <w:rPr>
          <w:rFonts w:ascii="Times New Roman"/>
          <w:b w:val="false"/>
          <w:i w:val="false"/>
          <w:color w:val="000000"/>
          <w:sz w:val="28"/>
        </w:rPr>
        <w:t>
     ___________________ 2000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Для погашения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N 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 наличии кредиторской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p>
    <w:p>
      <w:pPr>
        <w:spacing w:after="0"/>
        <w:ind w:left="0"/>
        <w:jc w:val="both"/>
      </w:pPr>
      <w:r>
        <w:rPr>
          <w:rFonts w:ascii="Times New Roman"/>
          <w:b w:val="false"/>
          <w:i w:val="false"/>
          <w:color w:val="000000"/>
          <w:sz w:val="28"/>
        </w:rPr>
        <w:t>
                     по платежам в республиканский бюджет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(наименование налогоплательщика, РНН)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Общая сумма задолженности по платежам в республиканский бюджет, 
</w:t>
      </w:r>
    </w:p>
    <w:p>
      <w:pPr>
        <w:spacing w:after="0"/>
        <w:ind w:left="0"/>
        <w:jc w:val="both"/>
      </w:pPr>
      <w:r>
        <w:rPr>
          <w:rFonts w:ascii="Times New Roman"/>
          <w:b w:val="false"/>
          <w:i w:val="false"/>
          <w:color w:val="000000"/>
          <w:sz w:val="28"/>
        </w:rPr>
        <w:t>
сложившийся на _____________, отраженная по лицевому счету 
</w:t>
      </w:r>
    </w:p>
    <w:p>
      <w:pPr>
        <w:spacing w:after="0"/>
        <w:ind w:left="0"/>
        <w:jc w:val="both"/>
      </w:pPr>
      <w:r>
        <w:rPr>
          <w:rFonts w:ascii="Times New Roman"/>
          <w:b w:val="false"/>
          <w:i w:val="false"/>
          <w:color w:val="000000"/>
          <w:sz w:val="28"/>
        </w:rPr>
        <w:t>
налогоплательщика, составляет ____________ тенге, в том числе по видам 
</w:t>
      </w:r>
    </w:p>
    <w:p>
      <w:pPr>
        <w:spacing w:after="0"/>
        <w:ind w:left="0"/>
        <w:jc w:val="both"/>
      </w:pPr>
      <w:r>
        <w:rPr>
          <w:rFonts w:ascii="Times New Roman"/>
          <w:b w:val="false"/>
          <w:i w:val="false"/>
          <w:color w:val="000000"/>
          <w:sz w:val="28"/>
        </w:rPr>
        <w:t>
платежей: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|Код     |Наименование |Общая сумма    |Основной    | Пеня   |Штрафы    |
</w:t>
      </w:r>
    </w:p>
    <w:p>
      <w:pPr>
        <w:spacing w:after="0"/>
        <w:ind w:left="0"/>
        <w:jc w:val="both"/>
      </w:pPr>
      <w:r>
        <w:rPr>
          <w:rFonts w:ascii="Times New Roman"/>
          <w:b w:val="false"/>
          <w:i w:val="false"/>
          <w:color w:val="000000"/>
          <w:sz w:val="28"/>
        </w:rPr>
        <w:t>
|платежа |платежа      |задолженности  | долг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|Итого:  |             |               |            |        |          |
</w:t>
      </w:r>
    </w:p>
    <w:p>
      <w:pPr>
        <w:spacing w:after="0"/>
        <w:ind w:left="0"/>
        <w:jc w:val="both"/>
      </w:pPr>
      <w:r>
        <w:rPr>
          <w:rFonts w:ascii="Times New Roman"/>
          <w:b w:val="false"/>
          <w:i w:val="false"/>
          <w:color w:val="000000"/>
          <w:sz w:val="28"/>
        </w:rPr>
        <w:t>
|________|_____________|_______________|____________|________|__________|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справка выдана в _________ экземплярах.
</w:t>
      </w:r>
    </w:p>
    <w:p>
      <w:pPr>
        <w:spacing w:after="0"/>
        <w:ind w:left="0"/>
        <w:jc w:val="both"/>
      </w:pPr>
      <w:r>
        <w:rPr>
          <w:rFonts w:ascii="Times New Roman"/>
          <w:b w:val="false"/>
          <w:i w:val="false"/>
          <w:color w:val="000000"/>
          <w:sz w:val="28"/>
        </w:rPr>
        <w:t>
     Председатель налогового комитета ______________________________
</w:t>
      </w:r>
    </w:p>
    <w:p>
      <w:pPr>
        <w:spacing w:after="0"/>
        <w:ind w:left="0"/>
        <w:jc w:val="both"/>
      </w:pPr>
      <w:r>
        <w:rPr>
          <w:rFonts w:ascii="Times New Roman"/>
          <w:b w:val="false"/>
          <w:i w:val="false"/>
          <w:color w:val="000000"/>
          <w:sz w:val="28"/>
        </w:rPr>
        <w:t>
     Начальник отдела анализа и учета _______________________________
</w:t>
      </w:r>
    </w:p>
    <w:p>
      <w:pPr>
        <w:spacing w:after="0"/>
        <w:ind w:left="0"/>
        <w:jc w:val="both"/>
      </w:pPr>
    </w:p>
    <w:p>
      <w:pPr>
        <w:spacing w:after="0"/>
        <w:ind w:left="0"/>
        <w:jc w:val="both"/>
      </w:pPr>
      <w:r>
        <w:rPr>
          <w:rFonts w:ascii="Times New Roman"/>
          <w:b w:val="false"/>
          <w:i w:val="false"/>
          <w:color w:val="000000"/>
          <w:sz w:val="28"/>
        </w:rPr>
        <w:t>
     Сноска. Правила дополнены формой N 9 - постановлением Правительства РК от 21 марта 2000 г. N 430  
</w:t>
      </w:r>
      <w:r>
        <w:rPr>
          <w:rFonts w:ascii="Times New Roman"/>
          <w:b w:val="false"/>
          <w:i w:val="false"/>
          <w:color w:val="000000"/>
          <w:sz w:val="28"/>
        </w:rPr>
        <w:t xml:space="preserve"> P000430_ </w:t>
      </w:r>
      <w:r>
        <w:rPr>
          <w:rFonts w:ascii="Times New Roman"/>
          <w:b w:val="false"/>
          <w:i w:val="false"/>
          <w:color w:val="000000"/>
          <w:sz w:val="28"/>
        </w:rPr>
        <w:t>
 .
</w:t>
      </w:r>
    </w:p>
    <w:p>
      <w:pPr>
        <w:spacing w:after="0"/>
        <w:ind w:left="0"/>
        <w:jc w:val="both"/>
      </w:pP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