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a737" w14:textId="a2fa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28 декабря 1999 года N 2005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2000 года N 409. Утратило силу постановлением Правительства Республики Казахстан от 8 июня 2017 года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Правительства Республики Казахстан от 28 декабря 1999 года N 2005 </w:t>
      </w:r>
      <w:r>
        <w:rPr>
          <w:rFonts w:ascii="Times New Roman"/>
          <w:b w:val="false"/>
          <w:i w:val="false"/>
          <w:color w:val="000000"/>
          <w:sz w:val="28"/>
        </w:rPr>
        <w:t xml:space="preserve">P992005_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решению проблемы задолженности перед иностранными организациями" (САПП Республики Казахстан, 1999 г., N 58, ст. 572) следующие изменение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после слов "перед иностранными организациями" дополнить словами ", в том числе международными организациями";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Межведомственной комиссии по вопросам задолженности перед иностранными организациями Каппарова Нурлана Джамбуловича - вице-Министра энергетики, индустрии и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 Досаева Ерболата Аскарбековича;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Положении о Межведомственной комиссии по вопросам задолженности перед иностранными организациями,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разделе 1 "Общие положения" после слов "перед иностранными организациями" дополнить словами ", в том числе международными организациями";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раздел 4 дополнить абзацем третьим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"Материалы, запрашиваемые Рабочим органом для подготовки очередного заседания Межведомственной комиссии, представляются ему министерствами и ведомствами в трехдневный срок".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Склярова И.В.)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