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646e" w14:textId="b466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12 июля 1995 года N 952 и 12 февраля 2000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2000 года N 424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эффективной реализации ограниченного в распоряжении имущества 
ОАО "Экибастузпромсервис"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изменения и дополнения в следующие решения Правительства 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1)(Подпункт 1) утратил силу - постановлением Правительства РК от 25 
мая 2002 г. N 569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P020569_ </w:t>
      </w:r>
      <w:r>
        <w:rPr>
          <w:rFonts w:ascii="Times New Roman"/>
          <w:b w:val="false"/>
          <w:i w:val="false"/>
          <w:color w:val="000000"/>
          <w:sz w:val="28"/>
        </w:rPr>
        <w:t>
 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2)(Подпункт 2 утратил силу - постановлением Правительства РК от 6 мая 
2002 г. N 497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P020497_ </w:t>
      </w:r>
      <w:r>
        <w:rPr>
          <w:rFonts w:ascii="Times New Roman"/>
          <w:b w:val="false"/>
          <w:i w:val="false"/>
          <w:color w:val="000000"/>
          <w:sz w:val="28"/>
        </w:rPr>
        <w:t>
 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Склярова И.В.)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