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dae1" w14:textId="755dae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17 июня 1999 года N 796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2000 года N 457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17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июня 1999 года N 796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P990796_</w:t>
      </w:r>
    </w:p>
    <w:p>
      <w:pPr>
        <w:spacing w:after="0"/>
        <w:ind w:left="0"/>
        <w:jc w:val="both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"О распределении зданий и служебных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помещений, высвобождаемых в связи с передислокацией центра Акмолинской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области"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в приложении к указанному постановлению: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в строке, порядковый номер 11, в графе 4 слова "Резерв Управления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Делами Президента" заменить словами "Министерство обороны".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2. Настоящее постановление вступает в силу со дня подписания.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Первый заместитель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Республики Казахстан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(Специалисты: Умбетова А.М.,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Склярова И.В.)    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