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4ecb" w14:textId="81e4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мая 1999 года N 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2000 года N 561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27 
мая 1999 года N 657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P990657_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энергетики, индустрии и 
торговли Республики Казахстан" (САПП Республики Казахстан, 1999 г., N 22, 
ст. 224)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 цифру "4" заменить цифрой "5".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Н.А.,
                   Склярова И.В.)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