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eca8" w14:textId="7eae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июня 1999 года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2000 года N 682.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560 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21 июня 1999 года N 813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негосударственных внешних займов, имеющих государственные гарантии Республики Казахстан" следующие изменения: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возврату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реструктуризации кредитов, выданных из республиканского бюджета,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средств, отвлеченных из республиканского бюджета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негосударственных внешних займов, имеющих государственные гарантии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утвержденный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Елубаева Бауыржана Ыскакулы  -  заместителя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 согласованию)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Нукушева Азата Галимовича    -  председателя правления открытого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акционерного общества "Агентство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по реорганизации и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предприятий"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Власова Николая Афанасьевича -  вице-Министра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Сейдуалиева                  -  члена Комитета по международным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Сакена Спахановича              делам, обороне и безопасности Сената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Дунаева Армана Галиаскаровича - исполняющего обязанности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Департамента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заимствования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Республики Казахстан, секретарем;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"Сайденов Анвар Галимуллаевич" - вице-Министр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"Сайденов Анвар Галимуллаевич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заместитель председателя";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Айтжанова Дулата Нулеевича, Дружинина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Анатолия Михайловича.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 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Мартина Н.А.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Сельдемирова И.Г.)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