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4f5ce" w14:textId="204f5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регистрации гражданско-правовых сделок, заключаемых казенными предприятиями в рамках выполнения государственного заказа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мая 2000 года N 702. 
     Утратило силу - постановлением Правительства РК от 25 июля 2002 года № 832 ~P020832 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44 Гражданского кодекса Республики Казахстан (Общая часть) </w:t>
      </w:r>
      <w:r>
        <w:rPr>
          <w:rFonts w:ascii="Times New Roman"/>
          <w:b w:val="false"/>
          <w:i w:val="false"/>
          <w:color w:val="000000"/>
          <w:sz w:val="28"/>
        </w:rPr>
        <w:t xml:space="preserve">K941000_ </w:t>
      </w:r>
      <w:r>
        <w:rPr>
          <w:rFonts w:ascii="Times New Roman"/>
          <w:b w:val="false"/>
          <w:i w:val="false"/>
          <w:color w:val="000000"/>
          <w:sz w:val="28"/>
        </w:rPr>
        <w:t>и в целях реализации постановления Правительства Республики Казахстан от 7 декабря 1999 года N 1872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P991872_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реализации Закона Республики Казахстан "О республиканском бюджете на 2000 год"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регистрации гражданско-правовых сделок, заключаемых казенными предприятиями в рамках выполнения государственного заказа.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срок до 1 июня 2000 года определить порядок составления сметы расходов казенных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Администраторам республиканских бюджетных программ, ответственным за выполнение государственного заказа и реализующим его через казенные предприятия, в течение 10 дней со дня опубликования данного постановления представить в Министерство финансов Республики Казахстан перечень казенных предприятий, выполняющих государственный заказ, и в последующем представлять все изменения к нему.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Акимам областей, городов Астаны и Алматы представить в территориальные органы Комитета казначейства Министерства финансов Республики Казахстан перечень казенных предприятий, выполняющих государственный заказ за счет средств местных бюджетов, и в последующем представлять все изменения к нему.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Утверждены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постановлением Правительства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11 мая 2000 года N 702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Правила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регистрации гражданско-правовых сделок, заключаемых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казенными предприятиями в рамках выполнения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государственного заказа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устанавливают порядок регистрации гражданско- правовых сделок, заключаемых казенными предприятиями в рамках выполнения государственного заказа.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Казенное предприятие, заключающее гражданско-правовые сделки, связанные с выполнением государственного заказа (далее - предприятие), регистрирует их в территориальном органе Комитета казначейства Министерства финансов Республики Казахстан (далее - территориальный орган казначейства) на основании сметы своих расходов с выделением в ней расходов на выполнение государственного заказа. Смета составляется в порядке, определяемом Министерством финансов Республики Казахстан, и утверждается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Гражданско-правовые сделки, связанные с выполнением государственного заказа, заключаемые предприятием (далее - договоры), считаются совершенными после их регистрации в территориальном органе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случаях, предусмотренных законодательными актами, должностные лица предприятия несут ответственность за принятие договорных обязательств в части выполнения государственного заказа сверх сумм утвержденной уполномоченным органом сметы его расходов.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Предприятие представляет в соответствующий территориальный орган казначейства смету расходов с выделением в ней расходов на выполнение государственного заказа, утвержденную уполномоченным органом. Территориальный орган казначейства вводит данные сметы расходов в реестр регистрации договоров, связанных с выполнением государственного заказа (далее - реестр) (приложение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регистрации договора предприятие представляет в территориальный орган казначейства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в трех экземплярах, в котором обязательно наличие условия о вступлении его в силу с момента его регистрации в территориальном органе казначейства;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заявку на регистрацию договора, связанного с выполнением государственного заказа (далее - заявка), (приложение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Территориальный орган казначейства обеспечивает ввод реквизитов заявки в реестр и осуществляет контроль за наличием кода предприятия, за непревышением части суммы (суммы) договора, связанной с выполнением государственного заказа, указанной в заявке, над сметными назначениями на выполнение государственного заказа. Заявка и один экземпляр договора остаются в территориальном органе казначейства. На двух других экземплярах договора территориальный орган казначейства ставит отметку о его регистрации и возвращает предприятию. Территориальный орган казначейства не вправе осуществлять регистрацию договора предприятия, если в заявке сумма по строке "в том числе сумма договора, связанная с выполнением государственного заказа" превышает сметные назначения данного вида расходов по государственному заказу.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изменения суммы договора или реквизитов его сторон, предприятие представляет территориальному органу казначейства соответствующее дополнительное соглашение к договору и заявку на его регистрацию. Регистрация осуществляется в порядке, установленном пунктами 3 и 4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Договоры, зарегистрированные в территориальном органе казначейства, но не завершенные в текущем финансовом году, подлежат исполнению в следующем финансовом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истечении финансового года территориальный орган казначейства выдает предприятию справку о незавершенных обязательствах, связанных с реализацией государственного заказа, если таковые будут иметь место (далее - справка), (приложение 3). Справка, до выдачи ее предприятию, регистрируется территориальным органом казначейства в журнале регистрации справок о незавершенных обязательствах, связанных с реализацией государственного заказа (далее - журнал), (приложение 4). Записи в журнале производятся лицом, назначенным ответственным за регистрацию справок. Основанием для составления справки являются данные реестра исполнения государственного заказа (приложение 5) и платежные поручения администратора бюджетных программ по государственному заказу на перевод денег с его бюджетного счета на расчетный счет казенного предприятия, которые представляются территориальному органу казначейства по месту расположения казенного предприятия соответствующим территориальным органом казначейства, осуществляющим эту расходную операцию.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реестр исполнения государственного заказа территориальный орган казначейства вводит реквизиты платежных поручений предприятия, на основании которых осуществлялись расходные операции по выполнению государственного заказа. В случае, если предприятие обслуживается в банке второго уровня, оно обязано, не позднее следующего операционного дня, представить по месту регистрации договоров копии платежных поручений на проведение расходов с указанием в текстовом пространстве "Назначение платежа" вида расходов и суммы, связанных с выполнением государственного заказа.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сумма, указываемая в названном текстовом пространстве всех платежных поручений по реализации договора, не должна превышать сумму сметных назначений для выполнения государственного заказа и сумму, указанную в заявке на регистрацию договора по строке "в том числе сумма договора, связанная с выполнением государственного заказа".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расторжения договора предприятие письменно уведомляет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территориальный орган казначейства о расторжении договора. Территориальный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 казначейства делает соответствующую отметку о расторжении договора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графе "Примечание" реестра исполнения государственного заказа, приложения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Приложение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территориального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органа Казначейства)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Реестр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регистрации договоров, связанных с выполнением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государственного заказа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по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(наименование и код казенного предприятия)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за 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   !наименование видов!Сумма расходов   ! Регистрация договора в рамках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стро !расходов казенного!                 ! государственного заказа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ки  !  предприятия     !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!--------------------------------------------------------------------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!всего!в том числе !всего!в том числе!  реквизиты       ! реквизиты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!     !на вып.     !     !на вып.    !   заявки         !   заявки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!     !гос. заказа !     !гос. заказа!-------------------------------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!     !            !     !           ! дата   !N !сумма !дата    !N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!     !            !     !           !регистр.!  !гос.  !регистр.!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!     !            !     !           !        !  !заказа!        !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  !  2  !      3     !  4  !     5     !    6   !7 !   8  !    9   !10!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продолжение таблицы: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---------------------------------------------------------!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!реквизиты заявки   ! реквизиты заявки  !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------------------------------------------------!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   !дата    !N !сумма  !дата    ! N !сумма ! итого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гос.    !регистр.!  ! гос.  !регистр.!   !гос.  !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заказа  !        !  !заказа !        !   !заказа!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     !  12    !13! 14    !  15    !16 !  17  !  18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Ответисполнитель Казначейства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Приложение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______________________________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(наименование территориального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органа Казначейства)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и код казенного предприятия)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Заявка N______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на регистрацию договора (дополнительного соглашения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 договору), связанного с выполнением государственного заказа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от "____" _____________г.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договора_______________________________________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договора "______" ________________г.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договора_____________________________________________________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сумма по договору___________________________________________________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т.ч. сумма договора, связанная с выполнением государственного заказа____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строки сметы расходов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(указывается номер строки и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показателя из сметы расходов на выполнение государственного заказа)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казенного предприятия______________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(подпись)         (Ф.И.О)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бухгалтер_________________ 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(подпись)                       (Ф.И.О)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Код состоящий из 7-ми знаков (первые три знака - код администратора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бюджетных программ, оставшиеся четыре знака - код казенного предприятия)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Приложение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______________________________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(наименование территориального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органа Казначейства)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Справка N___________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о незавершенных обязательствах, связанных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 реализацией государственного заказа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от "_____"____________г.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по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(наименование и код казенного предприятия)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(наименование бюджетной программы с указанием 10-значного кода)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  ! Общая сумма    !Расходы администратора !Общая сумма   !Незавершенные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п/п!сметы расходов  !бюджетных программ на  !расходов      !обязательства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!на выполнение   !оплату государственного!казенного     !по государст-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!государственного!      заказа           !предприятия,  !венному заказу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 заказа        !-----------------------!связанная с   !(гр.4 - гр.2)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 !номер и дата!сумма     !выполнением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 !платежного  !платежного!государствен-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 !поручения   !поручения !ного заказа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!      2         !     3      !    4     !     5        !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Ответисполнитель Казначейства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Приложение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__________________________________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(наименование территориального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органа Казначейства)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Журнал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регистрации справок о незавершенных обязательствах,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связанных с реализацией государственного заказа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Начато____________г.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Окончено__________г.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Приложение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данному образцу печатать все листы журнала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  !Наименование ! Код      !Данные справки!Незавершенные !Ф.И.О.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п/п!казенного    !казенного !--------------!обязательства !выдавшего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!предприятия  !предпр.   !номер !дата   !по государст- !справку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 !          !      !       !венному заказу!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 2        !   3      !   4  !   5   !     6        !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*В данной графе указываются данные графы 6 справки о незавершенных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обязательствах, связанных с реализацией государственного заказа.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Приложение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______________________________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(наименование территориального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органа Казначейства)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и код казенного предприятия)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Реестр*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исполнения государственного заказа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за ____________год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    !Данные сметы расходов !Реквизиты!                        Фактическое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стро-!на выполнение гос.    ! заявки  !-----------------------------------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   !заказа                !         !реквизиты платежного поручения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!----------------------!---------!------------------------------------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!виды         !сумма   !N !сумма !номер!сумма!номер!сумма!номер!сумма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!расходов     !расходов!  !      !и    !     !и    !     !и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!на выполнение!по гос. !  !      !дата !     !дата !     !дата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!гос. заказов !заказу  !  !      !     !     !     !     !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 !    2        !   3    !4 !   5  !  6  !  7  !  8  !  9  ! 10  !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Продолжение таблицы: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исполнение                        !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-----------------------------------!  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оплату расходов по выполнению      !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заказа            ! Приме-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-----------------------------------! чание**!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  !сумма !номер !сумма !итого !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дата !      !и дата!      !      !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12    ! 13   !  14  ! 15   !  16  !  17    !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Ответисполнитель Казначейства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*Реестр ведется по каждому виду расходов отдельно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**При расторжении договора делается соответствующая отметка "Договор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расторгнут"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